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fadf5" w14:textId="8cfad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ауылдық округінің Нұра ауылындағы "8 Март"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ауданы Нұра ауылдық округі әкімінің 2015 жылғы 10 наурыздағы № 1 шешімі. Алматы облысы Әділет департаментінде 2015 жылы 16 сәуірде № 3139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1993 жылғы 8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Нұра ауылының халқының пікірін ескере отырып, 2014 жылғы 19 желтоқсандағы Алматы облысы ономастикалық комиссиясының қорытындысы негізінде, Талғар ауданы Нұра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Нұра ауылдық округінің Нұра ауылындағы "8 Март" көшесі "Әбдықадыр Бекбосынов" көшесіне қайта аталсын.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Нұра ауылдық округі әкімшілігі аппаратының бас маманы Сагынбаева Дана Сериковнаға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әкімдіктің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Абдыкулов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