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d496d" w14:textId="e6d49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 тарту құрылыстарының балық қорғау құрылғыларына қойылатын талаптарды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2015 жылғы 19 қаңтардағы № 18-05/22 бұйрығы. Қазақстан Республикасының Әділет министрлігінде 2015 жылы 19 ақпанда № 10292 тіркелді. Күші жойылды - Қазақстан Республикасы Ауыл шаруашылығы министрінің 2019 жылғы 31 мамырдағы № 221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Ауыл шаруашылығы министрінің 31.05.2019 </w:t>
      </w:r>
      <w:r>
        <w:rPr>
          <w:rFonts w:ascii="Times New Roman"/>
          <w:b w:val="false"/>
          <w:i w:val="false"/>
          <w:color w:val="ff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"Жануарлар дүниесін қорғау, өсімін молайту және пайдалану туралы" Қазақстан Республикасының 2004 жылғы 9 шілдедегі Заңының 9-бабы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20)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Су тарту құрылыстарының балық қорғау құрылғыларына қойылатын 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Орман шаруашылығы және жануарлар дүниесі комитеті заңнамада белгіленген тәртіпте: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Әділет министрлігінде осы бұйрықтың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басылымдарында және "Әділет" ақпараттық-құқықтық жүйесінде ресми жариялауға жіберілуін;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Ауыл шаруашылығы министрлігінің интернет-ресурсында орналастыруын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Ауыл шаруашылығы министрлігінің жетекшілік ететін вице-министріне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он күнтізбелік күн өткен соң қолданысқа енгізіледі.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Министр                                    А. Мамытбеков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19 қаңтардағы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18-05/22 бұйрығымен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бекітілген        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 тарту құрылыстарының балық қорғау құрылғыларына қойылатын талаптар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Су тарту құрылыстарының балық қорғау құрылғыларына (бұдан әрі - БҚҚ) мынадай талаптар қойылады: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Талаптардың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 БҚҚ тиімділік есебіне сәйкес анықталатын денесінің ұзындығы 12 миллиметрден асатын шабақ үшін БҚҚ тиімділік коэффициенті 70 %-дан кем болмауы тиіс;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су тартқыштың есептік шығынына байланысты ББҚ осы Талаптардың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белгіленеді;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балықтардың өлшеміне байланысты БҚҚ торлы балық қорғау тосқауылдарының диаметрлері осы Талаптардың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белгіленеді.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БҚҚ жобалау: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қорғалатын балықтардың ең төменгі өлшемі көрсетілетін түрлік және өлшемдік құрамы;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олардың жылыстау және қоныс аудару кезеңі;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балықтардың тігінен және көлденең бөлінуі;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уылдырық шашу орындары мен қыстау шұңқырлары орналасқан жерлер;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қорғалатын балықтардың шабақтары үшін ағыстың құламалы жылдамдығы анықталатын жобалау-іздестіру және ғылыми зерттеулердің негізінде жүргізіледі.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 тарту құрылыстарының 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балық қорғау құрылғыларына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қойылатын талаптарға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1-қосымша        </w:t>
      </w:r>
    </w:p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Балық қорғау құрылғыларының тиімділігін есептеу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Балық қорғау құрылғыларының көрсеткіші (Кэф) балық қорғау құрылғысымен ұсталған балықтардың санының мұндай құрылғының жоқ болған кездегі су бөгетіне түсетін балықтардың санына қатынасы болып табылады, пайызбен келтіріледі: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552700" cy="78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N1 Т - есептеу кезеңдегі балық қорғау құрылғысының бар болған кездегі түскен балықтардың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N2T - балық қорғау құрылғысының жоқ болған кездегі сол Т есептік кезеңдегі су бөгетіне түскен балықтың саны;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Балық қорғау құрылғыларының көрсеткіші тәжірибелік жолмен анықталады - балық қорғау құрылғылары болған және болмаған кездегі балықтардың кезектеп су бөгетіне түсуін бақылау.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БҚҚ-ыны бөлшектеу мүмкін болмаған жағдайда, Кэф балықтың БҚҚ алдында және одан кейін шоғырлануының айырмасы бойынша мына формуламен анықталады: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336800" cy="78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С1 — БҚҚ-дан кейін балық шабағының шоғырлануы;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С2 - БҚҚ алдында балық шабағының шоғырлануы.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БҚҚ тиімділігі өлшемі 12 мм балық шабағы үшін 70 % кем емес болуы тиіс.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БҚҚ-мен байланысқа түскен кезде (жазық аулар, ағыны шапшаң барабандар және т.б.) және балықты қайтару кезінде (егер БҚҚ-да балық қайтарғыш болса) шабақ өлетін болса, онда балық қорғау тиімділігінің көрсеткіші келесі формула бойынша есептеледі: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302000" cy="77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N1T — БҚҚ болған кезде Т есептеу кезеңінде су бөгетіне түскен балықтардың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N2T - БҚҚ болмаған кезде сол Т есептік кезеңінде су бөгетіне түскен балықтардың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N3T - БҚҚ-ға соғылу салдарынан Т есептік кезеңінде өлім-жітімге ұшыраған балықтардың саны.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N3 көлемі БҚҚ-да қалып қойған (n 1), БҚҚ-ға соғылу салдарынан өлім-жітімге ұшыраған (n 2) және балық қайтару жолынан өткенде өлім-жітімге ұшыраған балықтар санының жиынтығымен анықталады (n 3): N3 = n1 + n2 + n3.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БҚҚ-ға соғылу салдарынан өлім-жітімге ұшырайтын шабақ санын (N3) анықтау жұмысы былай жүргізіледі: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n1 - балық қорғайтын құрылғыдағы балық санын есептеу жолымен анықталады;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n2 - жұмыс істеп тұрған су тарту құрылысында БҚҚ-ның төменгі жағынан ауланған балық шабақтарын өмір сүруге қалдырғаннан кейін өлім-жітімге ұшыраған балықтардың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n3 - балық қайтарудан өткен балық шабақтарын өмір сүруге қалдырғаннан кейін өлім-жітімге ұшыраған балықтардың саны.</w:t>
      </w:r>
    </w:p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 тарту құрылыстарының 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балық қорғау құрылғыларына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қойылатын талаптарға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2-қосымша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 тартқыштың есептік шығынына байланысты балық қорғау құрылғыларын орнату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5082"/>
        <w:gridCol w:w="934"/>
        <w:gridCol w:w="1919"/>
        <w:gridCol w:w="2166"/>
        <w:gridCol w:w="118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қорғау құрылғылары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тартқыштардың есеп айырысу шығындары, м/с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 (балықтарды қорғау әдістері бойынша)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аз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бастап, 5,0 дейін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 бастап, 10,0 дейін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 көп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Бөгеуші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Өткінші ағында орнатылған торлы ағын белсенді барабан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Өткінші ағында орнатылған ағын тудырғышы бар баулық (АББ).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қайтаратын конустық бір жолақты балық тосқауылы (конустық).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қайтаратын конустық екі жолақты балық тосқауылы (конустық) 25 метрге дейінгі ұзын секциялар сияқты V- W тәріздес көлденең торлы, бұрғылап тесілген немесе сүзетін экрандар.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Қоршағыш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тартқыш қол шатыр тәріздес баулық.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Шоғырлаушы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Балықтарды көлденең айыратыны бар балық қорғау шоғырлаушысы (КАБК); блокпен қолданатын 5, 10 және 25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 блок-секциялар.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 БҚҚ басқа түрлерін жануарлар дүниесін қорғау, өсімін молайту және пайдалану саласындағы уәкілетті органның аумақтық бөлімшесінің келісімі бойынша қолдануға жол беріледі.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 тарту құрылыстарының 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балық қорғау құрылғыларына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қойылатын талаптарға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3-қосымша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Балықтардың өлшеміне байланысты торлы балық қорғау тосқауылдары ұяларының диаметрі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1579"/>
        <w:gridCol w:w="1339"/>
        <w:gridCol w:w="1339"/>
        <w:gridCol w:w="1340"/>
        <w:gridCol w:w="1340"/>
        <w:gridCol w:w="1340"/>
        <w:gridCol w:w="1340"/>
        <w:gridCol w:w="1340"/>
      </w:tblGrid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Балықтың дене ұзындығы, мм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Саңылау диаметрі, мм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 Төрт бұрышты тордың саңылауларында жоғарыда көрсетілген өлшемдер саңылаудың диагоналіне сәйкес.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