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568a" w14:textId="5235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Шу ауданы Дулат селолық округінің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23 қарашадағы № 277 қаулысы және Жамбыл облысы мәслихатының 2015 жылғы 14 желтоқсандағы № 43-10 шешімі. Жамбыл облысы Әділет департаментінде 2016 жылғы 19 қаңтарда № 2909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Жамбыл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"Қойайдар" жер қорынан жалпы көлемі 1 317,0 гектар жайылымдық жер учаскелерін қосу жолымен Жамбыл облысы Шу ауданы Дулат селолық округінің әкімшілік шекарасы (шегі)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нормативтік құқықтық актінің орындалуын бақылау Жамбыл облысы мәслихатының аймақты, әкімшілік-аумақтық құрылымды, ауыл шаруашылығын дамыту мәселелері және жер учаскесін сатып алу туралы шарттар жобаларын қарау жөніндегі тұрақты комиссиясына және Жамбыл облысы әкімінің орынбасары А. 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нормативтік құқықтық акт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Еділбаев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Облыстық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43-10 шешіміне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Шу ауданы Дулат селолық округі әкімшілік шекарасы жерлерінің ЭКСПЛИКАЦИЯСЫ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1487"/>
        <w:gridCol w:w="1863"/>
        <w:gridCol w:w="1672"/>
        <w:gridCol w:w="1293"/>
        <w:gridCol w:w="1293"/>
        <w:gridCol w:w="1193"/>
        <w:gridCol w:w="1673"/>
        <w:gridCol w:w="1294"/>
      </w:tblGrid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жер көлемі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ауыл шшаруашылық алқаптары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 жер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екпелер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Жайлымдық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суармалы егістік (гектар)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балансы бойынша Дулат селолық округінің жер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"Қойайдар" жер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Дулат селолық округінің шегі өзгертілгеннен кейінгі жер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