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13fec7" w14:textId="e13fec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Байзақ ауданы бойынша 2015 жылға арналған мектепке дейiнгi тәрбие мен оқытуға мемлекеттiк бiлiм беру тапсырысын, жан басына шаққандағы қаржыландыру және ата-ананың ақы төлеу мөлшерiн бекiту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Байзақ аудандық әкімдігінің 2015 жылғы 12 наурыздағы № 146 қаулысы. Жамбыл облысы Әділет департаментінде 2015 жылғы 16 сәуірде № 2611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 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 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"Қазақстан Республикасындағы жергiлiктi мемлекеттiк басқару және өзiн-өзi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37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"Бiлiм туралы" Қазақстан Республикасының 2007 жылғы 27 шiлдедегi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 тармағының 8-1) тармақшасына сәйкес Байзақ ауданының әкiмдiгi </w:t>
      </w:r>
      <w:r>
        <w:rPr>
          <w:rFonts w:ascii="Times New Roman"/>
          <w:b/>
          <w:i w:val="false"/>
          <w:color w:val="000000"/>
          <w:sz w:val="28"/>
        </w:rPr>
        <w:t>ҚАУЛЫ ЕТЕДI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Байзақ ауданы бойынша 2015 жылға арналған мектепке дейiнгi тәрбие мен оқытуға мемлекеттiк бiлiм беру тапсырысын, жан басына шаққандағы қаржыландыру және ата-ананың ақы төлеу мөлшерi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бекiтiлсiн.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"Жамбыл облысы Байзақ ауданы әкiмiнiң аппараты" коммуналдық мемлекеттiк мекемесi аталған қаулы баспасөз беттерiнде және жергiлiктi атқарушы органның интернет – ресурстарында жариялануын қамтамасыз етсiн.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қаулының орындалуын бақылау аудан әкiмiнiң орынбасары Сағындық Жұмағұлұлы Кенжебаевқа жүктелсiн.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қаулы әдiлет органдарында мемлекеттiк тiркелген күннен бастап күшiне енедi және оның алғаш ресми жарияланған күннен кейiн күнтiзбелiк он күн өткен соң қолданысқа енгiзiледi.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Ә. Қилыбаев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Байзақ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12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146 қаулысына қосымша</w:t>
            </w:r>
          </w:p>
        </w:tc>
      </w:tr>
    </w:tbl>
    <w:bookmarkStart w:name="z13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Байзақ ауданы бойынша 2015 жылға арналған 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7"/>
        <w:gridCol w:w="2679"/>
        <w:gridCol w:w="1373"/>
        <w:gridCol w:w="1374"/>
        <w:gridCol w:w="1687"/>
        <w:gridCol w:w="1687"/>
        <w:gridCol w:w="1688"/>
        <w:gridCol w:w="1375"/>
      </w:tblGrid>
      <w:tr>
        <w:trPr>
          <w:trHeight w:val="30" w:hRule="atLeast"/>
        </w:trPr>
        <w:tc>
          <w:tcPr>
            <w:tcW w:w="4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мекемелер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білім беру тапсырысы, (орын) оның ішінде қаржыландыратыны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айға шаққандағы қаржыландыру мөлшері, (теңге) оның ішінде қаржыландыратыны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айға ата-ананың ақы төлеу мөлшері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нысаналы трансферттер есебінен (тенге)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есебінен (тенге)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нысаналы трансферттер есебінен (тенге)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қаржыландырылатын балабақшаларға жергілікті бюджеттен қосымша бөлінетін қаржы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есебінен (тенге)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Шағын орталықтар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Балабақшалар: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балаға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31-ден 50 балаға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51-ден 75 балаға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76-дан 100 балаға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101-ден 150 балаға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151-ден 200 балаға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201-ден 250 балаға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250-ден жоғары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жекеменшік балабақша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