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37df" w14:textId="61a3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қоғамдық жұмыстарды ұйымдастыру туралы Байзақ ауданы әкімдігінің 2014 жылғы 28 қарашадағы № 656 қаулысына өзгерістер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әкімдігінің 2015 жылғы 12 тамыздағы № 457 қаулысы. Жамбыл облысы Әділет департаментінде 2015 жылғы 8 қыркүйектегі № 2744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 іске асыру жөніндегі шаралар туралы" Қазақстан Республикасының 2001 жыләы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Байзақ ауданының әкімдігі </w:t>
      </w:r>
      <w:r>
        <w:rPr>
          <w:rFonts w:ascii="Times New Roman"/>
          <w:b/>
          <w:i w:val="false"/>
          <w:color w:val="000000"/>
          <w:sz w:val="28"/>
        </w:rPr>
        <w:t>ҚАУЛЫ 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Байзақ ауданы әкімдігінің "2015 жылға қоғамдық жұмыстарды ұйымдастыру туралы" (Нормативтік құқықтық актілерді тіркеу тізілімінде 2014 жылы 23 желтоқсанда </w:t>
      </w:r>
      <w:r>
        <w:rPr>
          <w:rFonts w:ascii="Times New Roman"/>
          <w:b w:val="false"/>
          <w:i w:val="false"/>
          <w:color w:val="000000"/>
          <w:sz w:val="28"/>
        </w:rPr>
        <w:t>№ 2435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жылғы 6 қаңтарда "Ауыл жаңалығы" - "Сельская новь" газетінде жарияланған) 2014 жылғы 28 қарашадағы № 656 қаулысына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Қаулымен бекітілген "Ұйымдардың тізбелері, қоғамдық жұмыстардың түрлері, көлемі мен нақты жағдайлары, қатысушылардың еңбегіне төленетін ақының мөлшері және оларды қаржыландыру көздері, қоғамдық жұмыстарға сұраныс пен ұсыныс"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1, 4, 5, 6, 8, 10, 11, 14, 15, 16 тармақтары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2066"/>
        <w:gridCol w:w="1679"/>
        <w:gridCol w:w="1508"/>
        <w:gridCol w:w="991"/>
        <w:gridCol w:w="1979"/>
        <w:gridCol w:w="635"/>
        <w:gridCol w:w="950"/>
        <w:gridCol w:w="714"/>
        <w:gridCol w:w="948"/>
        <w:gridCol w:w="11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"Байтерек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жұмыс күні жағдайында және икемді график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"Диқан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"Жалғызтөбе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"Жаңатұрмыс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"Көптерек ауылы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"Қызыл жұлдыз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"Мырзатай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"Суханбаев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"Темірбек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"Түймекент ауылдық округі әкімінің аппараты"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аймағын санитарлық тазалауға, көркейтуге және көгалдандыруға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"Барлығы" деген 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"220" деген сандары "243" деген сандармен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 және 2015 жылдың 1 тамызынан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Сағындық Жұмағұлұлы Кенжебаевқа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Шүкеев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