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fa1c" w14:textId="418f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аумағында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әкімдігінің 2015 жылғы 24 ақпандағы № 87 қаулысы. Жамбыл облысының Әділет департаментінде 2015 жылғы 6 наурызда № 2553 болып тіркелді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Жамбыл облысы Жамбыл аудандық әкімдігінің 11.12.2023 </w:t>
      </w:r>
      <w:r>
        <w:rPr>
          <w:rFonts w:ascii="Times New Roman"/>
          <w:b w:val="false"/>
          <w:i w:val="false"/>
          <w:color w:val="ff0000"/>
          <w:sz w:val="28"/>
        </w:rPr>
        <w:t>№ 713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сәйкес,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Жамбыл облысы Жамбыл аудандық әкімдігінің 11.12.2023 </w:t>
      </w:r>
      <w:r>
        <w:rPr>
          <w:rFonts w:ascii="Times New Roman"/>
          <w:b w:val="false"/>
          <w:i w:val="false"/>
          <w:color w:val="000000"/>
          <w:sz w:val="28"/>
        </w:rPr>
        <w:t>№ 713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Алып тасталды- Жамбыл облысы Жамбыл аудандық әкімдігінің 11.12.2023 </w:t>
      </w:r>
      <w:r>
        <w:rPr>
          <w:rFonts w:ascii="Times New Roman"/>
          <w:b w:val="false"/>
          <w:i w:val="false"/>
          <w:color w:val="000000"/>
          <w:sz w:val="28"/>
        </w:rPr>
        <w:t>№ 713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 аудандық аумақтық сайлау комиссиясымен (келісімі бойынша) бірлесіп барлық кандидаттар үшін үгіттік баспа материалдарын орналастыру үшін орындар 2 қосымшаға сәйкес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Е. Қыдыралыұлына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аудандық аумақтық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Ж.Сариев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ақпан 2015 жыл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қаулысына 1 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</w:t>
      </w:r>
      <w:r>
        <w:br/>
      </w:r>
      <w:r>
        <w:rPr>
          <w:rFonts w:ascii="Times New Roman"/>
          <w:b/>
          <w:i w:val="false"/>
          <w:color w:val="000000"/>
        </w:rPr>
        <w:t>берілетін үй-жайлар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алып тасталды- Жамбыл облысы Жамбыл аудандық әкімдігінің 11.12.2023 </w:t>
      </w:r>
      <w:r>
        <w:rPr>
          <w:rFonts w:ascii="Times New Roman"/>
          <w:b w:val="false"/>
          <w:i w:val="false"/>
          <w:color w:val="ff0000"/>
          <w:sz w:val="28"/>
        </w:rPr>
        <w:t>№ 713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қаулысына 2 қосымша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редакцияда- Жамбыл облысы Жамбыл аудандық әкімдігінің 11.12.2023 </w:t>
      </w:r>
      <w:r>
        <w:rPr>
          <w:rFonts w:ascii="Times New Roman"/>
          <w:b w:val="false"/>
          <w:i w:val="false"/>
          <w:color w:val="ff0000"/>
          <w:sz w:val="28"/>
        </w:rPr>
        <w:t>№ 713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ауылы, Абай көшесі №22, Жамбыл ауданы әкімдігінің ішкі саясат бөлімінің "Жастар ресурстық орталығы"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ауылы, Абай көшесі №102, "Жамбыл облысы Жамбыл ауданы әкімдігінің мәдениет және тілдерді дамыту бөлімінің "Аудандық мәдениет үйі" коммуналдық мемлекеттік қазыналық кәсіпорыны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ауылы, Төле би көшесі №106, "Жамбыл облысы әкімдігінің білім басқармасы Жамбыл ауданы бойынша білім бөлімінің №1 орта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ауылы, Сейдахмет Айдаров көшесі №10, "Жамбыл облысы әкімдігінің білім басқармасы Жамбыл ауданы бойынша білім бөлімінің Рахат бастауыш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Айшабибі ауылы, Жібек жолы көшесі №114А,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Айшабибі ауылдық Мәдениет үйі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Қаратау ауылы, Бауыржан Момышұлы көшесі №11А, "Жамбыл облысы әкімдігінің білім басқармасы Жамбыл ауданы бойынша білім бөлімінің Тұрар Рысқұлов атындағы орта мектебі" коммуналдық мемлекеттік мекемесі ғимаратының алдындағы қалқан.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ауылы, Кербұлақ көшесі №17/1, "Жамбыл облысы әкімдігінің білім басқармасы Жамбыл ауданы бойынша білім бөлімінің №5 бастауыш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Бірлесу-Еңбек ауылы, Абай көшесі №84,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Бірлесу-Еңбек ауылдық клубы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ауылы, Қалия Рысқұлова көшесі №28А үйдің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Ақбұлым ауылы, Дербіс Болыс көшесі №35, "Ақбұлым ауылдық пошта байланыс торабы" мекемесінің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ауылы, Бейбітшілік көшесі №36А үйдің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ауылы, Рүстембек Рүстемов көшесі мен Қарамолда Қалдыбекұлы көшелерінің қиылысындағы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Гродиково ауылы, Ақжол көшесі №7, "Жамбыл облысы әкімдігінің білім басқармасы Жамбыл ауданы бойынша білім бөлімінің Гродеково орта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Гродиково ауылы, Ақжол көшесі №88В,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Гродиково ауылдық Мәдениет үйі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Қызылдихан ауылы, Абай көшесі №1, "Жамбыл облысы әкімдігінің білім басқармасы Жамбыл ауданы бойынша білім бөлімінің №4 бастауыш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ауылы, Әбдіхайым көшесі №46, "Ерназар ауылдық округі әкімінің аппараты" коммуналдық мемлекеттік мекемесінің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Шайқорық ауылы, Сихымбай баба көшесі №16,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Шайқорық ауылдық клубы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Шайқорық ауылы, Райымбек Момбаев көшесі №21, "Жамбыл облысы әкімдігінің білім басқармасы Жамбыл ауданы бойынша білім бөлімінің Шайқорық орта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ауылы, Виноградная көшесі №7, "Жамбыл облысы әкімдігінің білім басқармасы Жамбыл ауданы бойынша білім бөлімінің Қоңыртөбе бастауыш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Қапал ауылы, Тұрар Рысқұлов көшесі №22, "Жамбыл облысы әкімдігінің білім басқармасы Жамбыл ауданы бойынша білім бөлімінің Қапал бастауыш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Ниязбеков ауылы, Жантелі көшесі №25, "Жамбыл облысы әкімдігінің білім басқармасы Жамбыл ауданы бойынша білім бөлімінің Әзімбек Ысмайылов атындағы орта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Тастөбе ауылы, Тұрар Рысқұлов көшесі №22,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Тастөбе ауылдық клубы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ауылы, Дінмұхамед Қонаев көшесі №1, "Жамбыл облысы әкімдігінің білім басқармасы Жамбыл ауданы бойынша білім бөлімінің Еңбек орта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Ақтөбе көшесі №2Г, "Жамбыл облысы әкімдігінің білім басқармасы Жамбыл ауданы бойынша білім бөлімінің Жамбыл атындағы орта мектебі" коммуналдық мемлекеттік мекемесі ғимараты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ауылы, Оразғали Тұрсынбаев көшесі №23, "Жамбыл облысы әкімдігінің білім басқармасы Жамбыл ауданы бойынша білім бөлімінің Қостөбе бастауыш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Сұлутөр ауылы, Құттыбек Пірімқұлов көшесі №12Б, "Пригородное ауылдық пошта байланыс торабы" мекемесінің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ауылы, Көшербай Асанұлы көшесі №23,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Қаракемер ауылдық клубы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Құмтиын ауылы, Сәлем Смайылұлы көшесі №1Г, "Жамбыл облысы әкімдігінің білім басқармасы Жамбыл ауданы бойынша білім бөлімінің №2 орта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Қызылқайнар ауылы, Бәйдібек ата көшесі №20, "Қызылқайнар ауылдық округі әкімінің аппараты" коммуналдық мемлекеттік мекемесінің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Жасөркен ауылы, Сейтқасым Тұралиев көшесі №21, "Жамбыл облысы әкімдігінің білім басқармасы Жамбыл ауданы бойынша білім бөлімінің Мұхтар Әуезов атындағы орта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Бектөбе ауылы, Жамбыл көшесі №119, "Жамбыл облысы әкімдігінің білім басқармасы Жамбыл ауданы бойынша білім бөлімінің Амангелді атындағы орта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Қызылшарық ауылы, Жамбыл көшесі №140 үйдің алдында орналасқан қалған.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ауылы, Орынбасар Сүйінбайұлы көшесі № 11, "Жамбыл облысы әкімдігінің білім басқармасы Жамбыл ауданы бойынша білім бөлімінің Ыбырай Алтынсарин атындағы бастауыш орта мектебі" коммуналдық мемлекеттік мекемесі ғимаратының алдындағы қалған.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ауылы, Бекбенбет Әбілдаұлы көшесі №37,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Өрнек ауылдық клубы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 стансасы, Көктөбе көшесі №11, "Жамбыл облысы әкімдігінің білім басқармасы Жамбыл ауданы бойынша білім бөлімінің Жұма бастауыш орта мектебі" коммуналдық мемлекеттік мекемесі ғимаратының алдындағы қалған.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Ащыбұлақ ауылы, Ислам Елубаев көшесі №36,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кәсіпорынының Ащыбұлақ ауылдық клубы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Шайдана ауылы, Сәрсенбі Көпбергенов көшесі №6, "Жамбыл облысы әкімдігінің білім басқармасы Жамбыл ауданы бойынша білім бөлімінің Шайдана бастауыш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Жалпақтөбе ауылы, Болашақ көшесі №6, "Жамбыл облысы әкімдігінің білім басқармасы Жамбыл ауданы бойынша білім бөлімінің Валерий Чкалов атындағы орта мектебі" коммуналдық мемлекеттік мекемесі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Жалпақтөбе ауылы, Юнчи көшесі №7, "БМ" спорт кешенінің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Тоғызтарау ауылы, Жамбыл көшесі №5А, Жамбыл облысы Жамбыл ауданы әкімдігінің мәдениет және тілдерді дамыту бөлімінің "Аудандық мәдениет үйі" коммуналдық мемлекеттік қазыналық кәсіпорыны Тоғызтарау ауылдық клубы ғимаратының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Құмсуат ауылы, Ордабаев Сметілдә көшесі №7 үйдің алдындағы қалқан.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өткел ауылы, Жұман Садықов көшесі №25Б, "Жамбыл облысы әкімдігінің білім басқармасы Жамбыл ауданы бойынша білім бөлімінің Александр Матросов негізгі мектебі" коммуналдық мемлекеттік мекемесі ғимаратының алдындағы қалқан.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