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515c" w14:textId="35d5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Қызылқайнар ауылдық округі Қызылқайнар ауылы көшелерінің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Қызылқайнар әкімінің 2015 жылғы 5 ақпандағы № 14 шешімі. Жамбыл облысы Әділет департаментінде 2015 жылғы 4 наурызда № 2548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тиісті аумақ халқының пікірін ескере отырып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Қызылқайнар ауылдық округі Қызылқайнар ауылының төмендегі көшелерінің атаулары өзгертілсін: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көшесі – Ақжар;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Виноградная көшесі – Дегерес;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Интернациональная көшесі – Діңгек;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Космонавтов көшесі – Сарыбұлақ;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Строительная көшесі – Қарасай.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Қызылқайнар ауылдық округі әкімі аппаратының бас маман іс-жүргізушісі Аманбаев Есимжан Айтбаевичке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