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14b7" w14:textId="0d41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Сайлауды өткізу кезеңінде кандидаттарға сайлаушылармен кездесу өткізу үшін шарттық негізде үй-жайларды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2015 жылғы 9 ақпандағы № 54 қаулысы. Жамбыл облысының Әділет департаментінде 2015 жылғы 2 наурызда № 2544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сайлау алдындағы үгіт жүргізу науқанын өткізу мақсатында, Қордай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өткізу кезеңінде кандидаттарға сайлаушылармен кездесу өткізу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 Төленді Санақұлы Ботабековке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оның алғашқы ресми жарияланғаннан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Қордай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аумақтық сайлау комиссиясы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С.Ж. Тұрғынбай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"09" ақпан 2015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"09"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№54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кандидаттарға сайлаушылармен кездесу өткізу үшін шарттық негізде берілетін үй-жайлар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– Жамбыл облысы Қордай аудандық әкімшілігінің 16.03.2015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5"/>
        <w:gridCol w:w="2598"/>
        <w:gridCol w:w="7687"/>
      </w:tblGrid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мекеннiң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өткізілетін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 Қасық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Домалақ ана көшесі, 34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 Степной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көшесі, 7 мекенжайы бойынша орналасқан ауылдық округі әкімінің ғимаратының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көшесі, 8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 Бетқайнар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көшесі, 69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көшесі, 27 мекенжайы бойынша орналасқан "Қақпатас Қордай"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ауылдық округі Сарыбұлақ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Тайчибеков көшесі, 5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көшесі, 45 мекенжайы бойынша орналасқан ауылдық аурухананың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К.Әзірбаев көшесі, 24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Үлкен-Сұлутөр ауылдық округі Үлкен-Сұлутөр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Құттықадамбаев көшесі, 90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Сұлутөр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Әтішұлы көшесі, нөмірі жоқ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 Ноғайбай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көшесі, 15 мекенжайы бойынша орналасқан ауыл шаруашылық колледжінің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 көшесі, 95 мекенжайы бойынша орналасқан ауылдық округі әкімінің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Ж.Турабай көшесі, 67 мекенжайы бойынша орналасқан ауылдық клубының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Сортөбе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159 "б"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Қаракемер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көшесі, 8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Масаншы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8 мекенжайы бойынша орналасқан №12 орта мектептің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Ауқатты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көшесі, 2 "б" мекенжайы бойынша орналасқан ауылдық мәдениет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көшесі, 10 мекенжайы бойынша орналасқан ауылдық клубының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көшесі, 19 мекен-жайы бойынша орналасқан Цемзауыт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