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4c51" w14:textId="cf14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Қақпатас ауылдық округінің Қақпатас ауылының аумағына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Қақпатас ауылдық округі әкімінің 2015 жылғы 6 қаңтардағы № 1 шешімі. Жамбыл облысы Әділет департаментінде 2015 жылғы 30 қаңтардағы № 2483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«Ветеринария туралы»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Қордай ауданының бас мемлекеттік ветеринариялық-санитариялық инспекторының 2014 жылғы 10 қарашадағы №02/272 ұсынысы негізінде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Ұсақ мүйізді малдарының бруцеллезден эпизоотиялық ошағының анықталуына байланысты Қақпатас ауылдық округі Қақпатас ауылының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Жамбыл облысы Қордай ауданы Қақпатас ауылдық округі әкімі аппаратының бас маманы Дамир Серикович Кумбашевқа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«Қақпатас ауылдық округінің Қақпатас ауылының аумағына шектеу іс-шараларын енгізе отырып ветеринариялық режим белгілеу туралы» Қақпатас ауылдық округі әкімінің 2015 жылғы 06 қаңтардағы № 1 шешіміне келісім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Қордай аудандық ішкі істер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Баймұхамбетов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 «06»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бақылау және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Қордай аудандық аумақтық инспекциясының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Баеков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 «06»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«Қордай ауданы бойынша тұтынушылар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құқығын қорғау басқармасы»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Саулебаев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 «06»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