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70a25" w14:textId="cf70a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кезінде барлық кандидаттарға сайлаушылармен кездесуі үшін шарттық негізінде үй-жайлар беру және үгіттік баспа материалдарын орналастыру үшін орындарын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әкімінің 2015 жылғы 26 ақпандағы № 105 қаулысы. Жамбыл облысының Әділет департаментінде 2015 жылғы 17 наурызда № 2574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сайлау туралы" Қазақстан Республикасының 1995 жылғы 28 қыркүйектегі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4, 6 тармақтарына сәйкес Шу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Кандидаттарға сайлаушылармен кездесуі үшін шарттық негізінде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үй-жайлар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Шу аудандық аумақтық сайлау комиссиясымен (келісім бойынша) бірлесіп барлық кандидаттар үшін үгіттік баспа материалдарын орналастыру үшін орындар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аудан әкімінің аппарат басшысы Миржан Шакманұлы Сүлейменовке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Осы қаулы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Өмірәлиев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Шу аудандық аумақтық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С. Сасықбаев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"27" ақпан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105 қаулысына 1 қосымша</w:t>
            </w:r>
          </w:p>
          <w:bookmarkEnd w:id="3"/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Кандидаттарға сайлаушылармен кездесуі үшін шарттық</w:t>
      </w:r>
      <w:r>
        <w:br/>
      </w:r>
      <w:r>
        <w:rPr>
          <w:rFonts w:ascii="Times New Roman"/>
          <w:b/>
          <w:i w:val="false"/>
          <w:color w:val="000000"/>
        </w:rPr>
        <w:t>
негізде берілетін үй жайлар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2394"/>
        <w:gridCol w:w="8866"/>
      </w:tblGrid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 және елді мекен 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Сайлаушылармен кездесу өтетін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"Шу қаласы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қаласы, Театральный көшесі № 1, Қалалық мәдениет үйінің ғимараты, О.Орынбекова көшесі № 4, № 40 орта мектебінің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"Төле би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ауылы, Төле би көшесі № 176, аудандық мәдениет үйінің ғимараты, У. Асатаұлы көшесі № 19/1, М. Мақатаев атындағы орта мектебінің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"Алға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 ауылы, С.Шакирова көшесі 4 Жайсан орта мектебінің ғимараты, Алға ауылы, Қ. Боқаева көшесі 100, Амангелді орта мектебінің ғимараты, Сауытбек ауылы, Қыдырбай көшесі 5 ауылдық клуб үйінің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Оразалы ауылы, Жұпарбай көшесі , ауылдық клуб үйінің ғимараты, Ақсу ауылы, Белеш көшесі № 2а, Ж.Баласағун атындағы орта мектебінің ғимараты.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Ақтобе ауылы, Қ. Сәтпаев көшесі, Қ.Сәтпаев атындағы атындағы орта мектебінің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"Бірлікүстем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Бірлікүстем ауылы, ауылдық клуб үйінің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"Балуан Шолақ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Балуан Шолақ ауылы, Байболат көшесі, М.Ғабдуллин атындағы орта мектебінің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"Бірлік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ауылы, Панфилов көшесі, М.Дулати атындағы орта мектебінің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"Далақайнар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Далақайнар ауылы, Қосбатыр көшесі, Т.Әшімбаев атындағы орта мектебінің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"Дулат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Бөлтірік ауылы, Темірқазық көшесі № 5, Ә.Молдағұлова атындағы орта мектебінің ғимараты, Бәйдібек ауылы, Әшімбай көшесі № 2, М. Маметова атындағы орта мектебінің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"Жаңақоғам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Көктөбе ауылы, Жамбыл орта мектебінің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"Жаңажол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ауылы, М. Гасанов көшесі № 78, Б.Момышұлы атындағы орта мектебінің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"Ескішу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Белбасар ауылы Е. Бекқожаев көшесі № 79, Ш.Уалиханов атындағы орта мектебінің ғимараты, Тасөткел ауылы, Мектеп көшесі № 15, С. Мұқанов атындағы бастауыш мектебінің ғимаратында 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"Қорағаты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Жиенбет ауылы,С. Хасенов көшесі № 7, Жиенбет орта мектебінің ғимараты, Мойынқұм ауылы, Төле би көшесі № 3, Мойынқұм орта мектебінің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"Қонаев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ауылы, Оңалсынова көшесі № 81, Төле би атындағы орта мектебінің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"Көккайнар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Көкқайнар ауылы, Қ. Кішібайұлы көшесі 58, С.Естемесов атындағы орта мектебінің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"Тасөткел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Тасөткел ауылы, Т. Рысқұлов көшесі № 9, Т.Рыскулов атындағы орта мектебінің ғимаратында.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"Шоқпар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Шоқпар ауылы, С.Шәкіров көшесі № 13, О.Жандосов атындағы орта мектебінің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"Өндіріс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аулы, Жақсыбай көшесі, Абай орта мектебінің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105 қаулысына 2 қосымша</w:t>
            </w:r>
          </w:p>
          <w:bookmarkEnd w:id="25"/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Кандидаттар үшін үгіттік баспа материалдарын орналастыру</w:t>
      </w:r>
      <w:r>
        <w:br/>
      </w:r>
      <w:r>
        <w:rPr>
          <w:rFonts w:ascii="Times New Roman"/>
          <w:b/>
          <w:i w:val="false"/>
          <w:color w:val="000000"/>
        </w:rPr>
        <w:t>
үшін орындар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"/>
        <w:gridCol w:w="2164"/>
        <w:gridCol w:w="9196"/>
      </w:tblGrid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 және елді мекен 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Кездесу өтетін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"Шу қаласы әкімінің аппараты" коммуналдық мемлекеттік мекемесі.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қаласы, Театральный көшесі №1 Қалалық мәдениет үйінің жанындағы тақта, Қ.Сәтпаев көшесіндегі қалалық емхананың ғимараты алдындағы тақта, Голиков көшесі №1 Халыққа қызмет көрсету орталығының жанындағы тақта, № 40 орта мектебінің алдындағы тақта, Жамбыл атындағы мектеп гимазияның алдындағы тақта 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"Төле би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ауылы, Төле би көшесі № 173, аудандық мәдениет үйінің ғимараты, Б.Шолақ көшесінде орналасқан "Қуаныш" балалар бақшасы жанындағы тақта.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"Алға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 ауылы, Жайсан орта мектебінің жанындағы тақта; Алға ауылы, Амангелді орта мектебінің жанындағы тақта; Сауытбек ауылы, ауылдық клуб жанындағы тақта.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Оразалы ауылы, Ауылдық мәдениет үйі жанындағы тақта, Ақсу ауылы, Ж.Баласағун атындағы орта мектебінің ғимаратында.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ауылы. Ақтобе селолық округі әкімі аппараты ғимаратының алдындағы тақта.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"Бірлікүстем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Бірлікүстем ауылы,Ауылдық мәдениет үйінің жанындағы тақта.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"Балуан Шолақ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Балуан Шолақ ауылы, М.Ғабдуллин орта мектебінің жанындағы тақта.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"Бірлік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ауылы, № 4 восточная көшесіндегі тақта.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"Далақайнар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Далақайнар ауылы, № 4 Төле би көшесіндегі тақта.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"Дулат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Бөлтірік ауылы, ауылдық дәрігерлік амбулаториясы жанындағы тақта, Бәйдібек ауылы, Ә. Молдағулова атындағы орта мектебінің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"Жаңақоғам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Көктөбе ауылы, ауылдық дәрігерлік амбулаториясы жанындағы тақта.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"Жаңажол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ауылы, Жаңажол ауылдық округі әкімі аппаратының алдындағы тақта.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"Ескішу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Ескішу ауылы, Ескі Шу селолық округі әкімі аппараты ғимаратының алдындағы тақта, С.Муканов № 3 көшесіде орналасқан мектеп ғимараты жанындағы тақта, Тасөткел ауылы С. Мұқанов атындағы бастауыш мектебінің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"Қорағаты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Жиенбет ауылы, спорт алаңы жаңындағы тақта, Мойынқұм ауылы, Мойынқұм орта мектебінің алдындағы 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"Қонаев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ауылы әкімі аппараты ғимараты алдындағы тақта.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"Көккайнар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Көккайнар ауылдық, ауылдық Мәдениет үйінің жанындағы тақта.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"Тасөткел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Тасөткел ауылы,Т. Рысқұлов көшесі № 9, Т.Рыскулов орта мектебінің ғимаратында.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"Шоқпар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Шоқпар ауылы, О.Жандосова атындағы орта мектебінің жанындағы тақта.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"Өндіріс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ауылы, Өндіріс ауылдық округі әкімі аппараты ғимаратының алдындағы тақта.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