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02ce" w14:textId="2c20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әкімінің 2015 жылғы 15 желтоқсандағы № 7 шешімі. Жамбыл облысы Әділет департаментінде 2016 жылғы 15 қаңтарда № 2899 болып тіркелді. Күші жойылды - Жамбыл облысы Шу ауданының әкімінің 2018 жылғы 13 желтоқсандағы № 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Шу ауданының әкімінің 13.12.2018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Жамбыл облыстық аумақтық сайлау комиссиясының келісімімен Шу ауданының аумағында сайлау учаскелері құрылсын.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Ербол Еркінұлы Аймамбетовке.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аумақтық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Сарыбеков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2015 ж.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ауданының сайлау учаскелері және олардың шекаралары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418 сайлау учаскесі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 би ауылдық округінің Төле би ауылының, Қ. Рысқұлбеков көшесі № 1-31, Амангелді көшесі № 1-68, Жамбыл көшесінің (№ 1-23 тақ жағы), Шәкіров көшесі № 1-451, Базылов тұйығы № 1-14, Гагарин көшесі № 1-96, Балуан Шолақ көшесі № 1-158, Жидебай көшесі № 1-91, Сәрсен би көшесі № 1-28, Базыл көшесі № 1-8, Каусар көшесі № 1-12, Қазыққаққан № 1-11, Әжібай көшесі № 1-51.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419 сайлау учаскесі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 би ауылдық округінің Төле би ауылының, Төле би көшесі (№ 1-204), Дөрекенов көшесі (№ 1-22, Мырза көшесі (№ 1-12), Сейфуллин көшесі (№ 1-47), Батырбеков көшесі (№ 1-10), Құрамыс көшесі (№ 1-14), Ә.Молдағұлова көшесі (№ 1-10), Мұрат Сыздық көшесі (№ 1-13), Набережная көшесі (№ 1-7). Мир көшесі (№ 1-86), Сейт Дубаев көшесі (№ 1-14), Ы. Алтынсарин көшесі (№ 1-21), Айманбетов көшесі (№ 1-14), Жақсыбай көшесі (№ 1-82), Қылышбай көшесі (№ 1-62), Қонаев көшесі (№ 1-80), Жамбыл көшесі (№ 25-47 тақ жағы), Жамбыл тұйығы (№ 1-7), Базылов көшесі (№ 9-18), Төле би тұйығы (№ 1-15), Сүйімбек көшесі (№ 1-16), Асатов көшесі (№ 1-30), Жеңістің 30 жылдығы көшесі (№ 1-28), З.Досжанов көшесі (№ 1-12), Самал көшесі, Жауғаш батыр көшесі (№ 1-23), Арай көшесі, Қасенеев көшесі (№ 1-21), № 10 көп пәтерлі үй.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420 сайлау учаскесі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>Төле би ауылдық округінің Төле би ауылының, Төле би көшесі. (№ 101-294), Жақсыбай көшесі (№ 88-154), Байдахметов көшесі (№ 1-57), Қонаев көшесі (№ 59-174), М. Мәметова көшесі (№ 1-54), Егемберді көшесі (№ 1-59), Раймқұлов тұйығы (№ 1-19), Жамбыл көшесі (№ 26-38 жұп жағы), Абай көшесі (№ 23-58), Рысқұлов көппәтерлі үйлер (№ 14-39), Әубәкіров көшесі (№ 18-43), Панфилов көшесі (№ 2-32), Бокин көшесі (№ 1-28), Дөненбаев көшесі (№ 1-27), Дөненбаев бұрылысы (№ 2-10), Берден көшесі (№ 2-10), Тілеуқабыл көшесі (№ 1-12), Естемесов көшесі (№ 1-15), Самал массиві (№ 19-23), Тоқташ учаскесі тауарлы сүт фермасы.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421 сайлау учаскесі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 би ауылдық округінің Төле би ауылының; (№ 1-105), Қ. Рысқұлбеков көшесі (№ 33-86), Б. Шолақ көшесі (№ 148-271), Досымбаев көшесі (№ 49-60), Шакиров көшесі (№ 153-294), Саду Шәкіров тұйығы (№ 1-14), Гагарин көшесі (№ 97-183), Абай көшесі (№ 1-8), Т.Рысқұлов көшесі (№ 1, 3, 5, 7, 9, 11, 2, 4, 6), Әубәкіров көшесі (№ 1-16), Жамбыл көшесі (№ 2-24 жұп жағы), Медетбеков қысқа көшесі (№ 1-20).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422 сайлау учаскесі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 би ауылдық округінің Төле би аулының, Төле би көшесі (№ 296-349), Жақсыбай көшесі (№ 140-171), Қылышбай көшесі (№ 156-259), Байдахметова көшесі (№ 46-75), Қонаев көшесі (№ 176-263), М. Мәметова көшесі (№ 56-62, № 41-49), Егемберді көшесі (№ 60-96, № 41-49), Райымқұлов бұрылысы (№ 2-16), Әшімбаев көшесі (№ 1-43), Бокин көшесі (№ 30-86, № 13-61), Панфилов көшесі (№ 34-122), Бақтыбеков көшесі (№ 1-17), Мәмбетов көшесі (№ 1-35, № 2, 4, 6), мал бордақылау базасы, фермасы, Ақшабаев бұрылысы (№ 1, 3, 5, 7), Бақтыбеков көшесі (№ 1-17).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423 сайлау учаскесі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Қонаев ауылының, Ататүрік көшесі (№ 1-168-а), Қонаев көшесі (№ 1-208), Абылайхан көшесі (№ 1-253), Оңласынов көшесі (№ 1-206), Шоқаев көшесі (№ 1,2,3,5), Смайыл көшесі (№ 2-9), Алтынсарин қысқа көшесі (№ 9, 11, 13, 16), Достық қысқа көшесі (№ 7-20/2), Аймауытов қысқа көшесі (№ 1-9), Желтоқсан қысқа көшесі (№ 1-3), Жұмабаев қысқа көшесі (№ 11-19), Шу қысқа көшесі (№ 10-15).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424 сайлау учаскесі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Қонаев аулының, Байтұрсынов көшесі (№ 1-159), Дулат көшесі (№ 1-81), Жамбыл көшесі (№ 1-39), Амангелді көшесі (№ 1-39), Смайыл көшесі (№ 18-65), М. Мәметова көшесі (№ 1-42), Сыпатай бұрылысы (№ 1-11), Есім бұрылысы (№ 1-16), Қазақстан бұрылысы (№ 2-16), Шәкәрім бұрылысы (№ 1-13), Дулатов көшесі (№ 1-35/3), Алтынсарин бұрылысы (№ 2-19), Достық бұрылысы (№ 1-6), Жұмабаев бұрылысы (№ 2-5), Шу бұрылысы (№ 1-9), Бөлтірік көшесі (№ 1-10)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425 сайлау учаскесі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Бірлікүстем ауылдық округінің Бірлікүстем ауылы.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№426 сайлау учаскесі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Шекарасы: </w:t>
      </w:r>
      <w:r>
        <w:rPr>
          <w:rFonts w:ascii="Times New Roman"/>
          <w:b w:val="false"/>
          <w:i w:val="false"/>
          <w:color w:val="000000"/>
          <w:sz w:val="28"/>
        </w:rPr>
        <w:t>Жаңа жол ауылдық округінің Жаңа жол ауылы.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427 сайлау учаскесі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Ескі Шу ауылдық округінің Ескі Шу ауылы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428 сайлау учаскесі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Шекарасы: </w:t>
      </w:r>
      <w:r>
        <w:rPr>
          <w:rFonts w:ascii="Times New Roman"/>
          <w:b w:val="false"/>
          <w:i w:val="false"/>
          <w:color w:val="000000"/>
          <w:sz w:val="28"/>
        </w:rPr>
        <w:t>Ескі Шу ауылдық округінің Тасөткелсу ауылы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429 сайлау учаскесі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Көкқайнар ауылдық округінің Көкқайнар ауылы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430 сайлау учаскесі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ауылдық округі, Оразалы батыр ауылы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431 сайлау учаскесі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ауылдық округінің Ақсу ауылы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432 сайлау учаскесі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ауылдық округінің Жайсан ауылы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433 сайлау учаскесі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Тасөткел ауылдық округінің Тасөткел ауылы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434 сайлау учаскесі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Алға ауылдық округінің Алға ауылы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435 сайлау учаскесі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Шекарасы: </w:t>
      </w:r>
      <w:r>
        <w:rPr>
          <w:rFonts w:ascii="Times New Roman"/>
          <w:b w:val="false"/>
          <w:i w:val="false"/>
          <w:color w:val="000000"/>
          <w:sz w:val="28"/>
        </w:rPr>
        <w:t>Алға ауылдық округінің Сауытбек ауылы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436 сайлау учаскесі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Өндіріс ауылдық округінің Абай ауылы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437 сайлау учаскесі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Қорағаты ауылдық округінің Жиенбет ауылы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438 сайлау учаскесі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Қорағаты ауылдық округінің Мойынқұм ауылы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439 сайлау учаскесі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Ақтөбе ауылдық округінің Ақтөбе ауылы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440 сайлау учаскесі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Шекарасы: </w:t>
      </w:r>
      <w:r>
        <w:rPr>
          <w:rFonts w:ascii="Times New Roman"/>
          <w:b w:val="false"/>
          <w:i w:val="false"/>
          <w:color w:val="000000"/>
          <w:sz w:val="28"/>
        </w:rPr>
        <w:t>Дулат ауылдық округінің Бәйдібек ауылы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441 сайлау учаскесі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Дулат ауылдық округінің Бөлтірік ауылы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442 сайлау учаскесі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Балуан Шолақ ауылдық округінің Балуан Шолақ ауылы, Жиделі станцасы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443 сайлау учаскесі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Жаңақоғам ауылдық округінің Көктөбе ауылы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444 сайлау учаскесі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Далақайнар ауылы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445 сайлау учаскесі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Шоқпар ауылдық округінің Шоқпар ауылы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446 сайлау учаскесі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Шоқпар ауылдық округінің Шоқпар станциясы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447 сайлау учаскесі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Сүйінбай, Чапаев, Коммунистический, Раздольная, Мира, Привольная, Паромная, Керейқұл, Байбатырова, Бугровая, Тұрапбаев, Водопадная, Біллалов, К. Әзірбаев, Тоқтаров, Циолковский, Речная, Қосы батыр, Құлатаев, З. Қалғаев, Түрксіб, Сыпатай, Бекбосынов, Стаханов, Мүсірепов, Қарбышев, Құрманғазы, Арычная , М. Жәліл, Паровозная, Ниетбайұлы, Х. Хмаиджанов көшелері, Шу қаласы Депо ауданы, Водопадная бұрылысы, Горный бұрылысы, Қосалқы станциясы.</w:t>
      </w:r>
    </w:p>
    <w:bookmarkEnd w:id="70"/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учаскесі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Бекбосынов көшесі № 6-63, Калгаев көшесі № 40-109, Сыпатай батыр көшесі № 111-132, Стаханов көшесі № 70-86, Арычная № 32-61, Локомотив көшесі № 1-19, Қ.Орынбаев көшесі № 1-13, Трудовая көшесі № 1-13, Кузнечная көшесі № 1-16, Комсомольская көшесі № 1-20, Пушкина көшесі № 1-18, Набережная көшесі № 1-16, Көкірекбаев көшесі № 67-139, Советский бұрылысы № 1-14, А. Волошенко көшесі № 1-30, Пушкин бұрылысы, Наурызбай батыр басынан аяғына дейін, Стаханов–5 бұрылысы басынан аяғына дейін.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449 сайлау учаскесі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 Космедемьянская көшесі № 1-46, Глинка бұрылысы № 1-25, Баженов көшесі № 1-30, Морозов көшесі № 1-19, Свеклобазовская көшесі № 1-23, Дорожный проезд көшесі № 1-38, Калинин көшесі № 1-29, Пустыннная көшесі № 1-58, Восточная көшесі № 1-19, Лесозащитная көшесі № 1-34, К.Көкірекбаев № 1-66, Әбдікерімов көшесі № 1-52.</w:t>
      </w:r>
    </w:p>
    <w:bookmarkEnd w:id="74"/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450 сайлау учаскесі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 Космедемьянская көшесі № 1-46, Кузнечная көшесі № 17-25, А. Волошенко көшесі басынан аяғына дейін, Абдикеримов көшесі № 31-38, Новотрактовая көшесі № 1-70, Фрунзе көшесі № 1-80, Абай көшесі № 1-77, Терешкова көшесі № 1-71, Гастелло көшесі № 1-52, Комсомольская көшесі № 1-39, Южный көшесі, Южный бұрылысы № 1-86, Скляров көшесі № 1-17, Трудовая көшесі № 9-16, Абдикеримов көшесі № 114-136 жұп жағы.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451 сайлау учаскесі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Автобазовская көшесі № 1-21, Жангельдин көшесі № 1-21, Блаженов көшесі № 1-36, Голиков көшесі № 1-33, Шевцова көшесі № 1-49, Громова көшесі № 1-49, Нұрпейісов көшесі № 1-46, Нұрпейісов бұрылысы № 1-8, Нахимов көшесі № 1-10, Лермонтов көшесі № 1-12, Тілеубеков көшесі № 1-12, Досымов көшесі № 1-21, Крупская көшесі № 1-7, Кашперский көшесі № 1-7, Островский көшесі № 1-8, Кривоносов көшесі № 1-23, Темирязов көшесі № 1-24, Заводская көшесі № 1-29, Мұқанов көшесі басынан аяғына дейін, Куйбышев көшесі басынан аяғынан дейін, Пушкин көшесі басынан аяғына дейін.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учаскесі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Желтоқсан көшесі № 1-29, Мұратбаев көшесі № 1-145 дейін жағы, № 2-06 дейін жұп жағы, Түйебеков көшесі № 3-20, Желтоқсан бұрылысы № 1-5, Шакиров көшесі, Огородная көшесі № 1-49, Почтовая көшесі № 1-19, Почтовый бұрылысы № 1-5, Қабанбай батыр көшесі № 1-32, Огородный бұрылысы № 1, 2, 3, Сәтпаев көшесі басынан № 1-145.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453 сайлау учаскесі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Төлеубаев көшесі № 1-118, Победа көшесі № 1-128, Айтқазы Рахманұлы көшесі № 1-90, Жамбыл көшесі № 15-35, Горький көшесі № 1-16, Рысбек батыр көшесі № 1-37, Шәкіров көшесі № 5а, Жайсан мөлтек ауданы № 1, 1а, 5, 6, 7, 7а, Айтқазы Рахманұлы бұрылысы № 1-9, Телемұнара көшесі № 1, 2, 3, 4, Жайсан көшесі № 3а, 1а, 2а, 2б, 20, 1в, 19, 4, 13а, 34, Сейфуллин көшесі № 2а, 2в, 7а, 7б.</w:t>
      </w:r>
    </w:p>
    <w:bookmarkEnd w:id="82"/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учаскесі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Қонаев көшесі көп пәтерлі үйлер № 1-16, Макаренко көшесі көп пәтерлі үйлер № 4, 6, 8, 10, Шәкіров көшесі № 2, Макаренко көшесі № 9а, Макаренко бұрылысы № 1, 1б, 6, 7, 8, 12а, 14, 26, 28, 30.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учаскесі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Шекарасы: </w:t>
      </w:r>
      <w:r>
        <w:rPr>
          <w:rFonts w:ascii="Times New Roman"/>
          <w:b w:val="false"/>
          <w:i w:val="false"/>
          <w:color w:val="000000"/>
          <w:sz w:val="28"/>
        </w:rPr>
        <w:t xml:space="preserve">Шу қаласының, Амангелді көшесі № 1-73, Қонаев көшесі № 17-21, Қырғызбаев көшесі № 1-63, К.Игебайұлы көшесі № 1-19, Панфилов көшесі № 1-13, М. Мәметова көшесі № 1-93, Шәкіров көшесі № 1-10. 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456 сайлау учаскесі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Түйебеков көшесі № 24-28а, Кононенко көшесі № 1-105, Кононенко бұрылысы № 1, 3, 5, 7, 9, Қабанбай батыр көшесі № 24-145, 147, 153, 155, 157, 159, 161, 163, 165, 167, 169, 171, 173, 175, 177, 179, 181, 185, Абдуганиев көшесі № 1-60, Мұратбаев көшесі № 108-212 жұп жағы, № 147-279 тақ жағы, С. Есалиев көшесі № 1-27, Сырымбетов көшесі № 5, 5а, 7, 10, 11, 12, Рабочая бұрылысы № 1, 2, 3, 7, 9, 10, 12, 13.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457 сайлау учаскесі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Красноармейская көшесі № 2, 4, 6, 8, 10, 12, 14, 16, Сейтимбетова көшесі № 2, 4, 6, 8, 10, 12, 14, 16, 18, 20, 23, Сырымбетов басынан № 1-7, Интернат переулок № 4, 5, 6, Электро бұрылысы № 1-11, Сәтпаев көшесі № 155, 157, 159, 161, 163, 165, 167, 169, 171, 173, 175, 177, 179, 181, 183, 185, 187, 189, 191, 193, 195, 197, 201, 203, Балуан Шолақ көшесі № 2, 4, 6, 8, Маяковский көшесі № 1-10, Абылай хан көшесі № 1-14, Түйебеков көшесі № 28-85, Түйебеков бұрылысы № 1-15, Торговая көшесі № 1-42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учаскесі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Науалиев көшесі № 1-83, Сәтпаев көшесі № 56, 58, 60, 74, 76, 78, 80, 82, 84, 86, 88, 90, 92, 94, 98, 100, 102, 104, 106, 108, 112, 114, 116, 118, 120, 122, 124, 126, 128, 130, 132, 134, 136, 138, 140, 142, 144, 146, 148, 150, 152, 156, 158, 160, 164, 233, 235, 237, 239, 241, 243, 247, 249, 251, 253, 255, 257, 259, 261, 263, 267, 269, 271, 273, 275, 279, 281, 287, 289, 291, 293, 295, 297, 299, 301, 303, 305, 307, 309, 311, 315, Матросов көшесі № 1, 2, 3, 4, 5, 6, 7, 8, Уәлиханов көшесі № 1, 2, 3, 4, 5, 6, 7, 8, 9, 10, Май зауыты көшесі № 4, 6, 8, 10, 12, 14, Бектенов көшесі № 1, 2, 3, 4, 6, Бектенов тұйығы № 1-9, Ағыбай батыр көшесі № 1-71, Бектенов бұрылысы № 1-40, Алтынсарин көшесі № 1-99, Алтынсарин 1 бұрылысы № 1, 3, 5, 9, 11, Алтынсарин 2 бұрылысы № 1, 2, 3, Алтынсарин 3 бұрылысы № 1-8, Алтынсарин 4 бұрылысы № 1-12, Алтынсарин 5 бұрылысы № 1-4, Орынбаев көшесі № 1-61.</w:t>
      </w:r>
    </w:p>
    <w:bookmarkEnd w:id="92"/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№459 сайлау учаскесі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Бектенов көшесі № 8, 10, 12, 14, 16, 18, 20, 24, Строительная көшесі № 1, 3, 5, 7, 9, 11, 13, 15, Ташкенбай көшесі № 1, 3, 5, 7, 9, 11, 13, Жансүгіров көшесі № 1-22, Ә.Молдағұлова көшесі № 1-85, Жансүгіров бұрылысы № 1-5, Мәделі қожа көшесі басынан аяғына дейін, Ворошилов бұрылысы № 1, 3, 5, 7, 9, 11, 13, 15, 17, 19, 21, 23, 25, 27, 29, 31, 33, 35, 37, 39, 40, 41, 43, 45, Тельпенов көшесі № 1, 3, 5, 7, 9, 11, 13, 15, 17, 19, 21, 23, 25, 27, 29, Гагарин көшесі № 1-10, Майлы қожа көшесі № 1-49, Шевченко көшесі № 1-4, Сейфуллин көшесі сфетофордан аяғына дейін, Кірбаев көшесі № 1, 3, 5, 7, 9, 11, 13, 15, 17, 19, 21, 23, 25, 27, Текебаев көшесі № 1-16, Ибрайқұл көшесі № 1, 3, 5, 7, 9, 11, 13, 15, 17, 19, 21, 23, 25, 27, 29, 31, 33, 37, 39, 40, 41, Чкалов көшесі № 1, 3, 5, 7, 9, 11, 13, Баймұхаметов көшесі № 1, 3, 5, 7, 9, 11, 13, 15, 17, 19, 21, 23, 25, 27, 29, 31, 33, 35, 37, 39, Щорса көшесі № 1-20, Исабайұлы көшесі № 1-22, С.Жұмабекұлы көшесі басынан аяғына дейін, Горгаз 1 көшесі басынан аяғына дейін, Горгаз 2 көшесі басынан аяғына дейін, Жанкулиев көшесі басынан аяғына дейін.</w:t>
      </w:r>
    </w:p>
    <w:bookmarkEnd w:id="94"/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460 сайлау учаскесі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қаласының, Степная көшесі № 1-46, Выгонная көшесі № 1-26, Продольная көшесі № 1-48, Панфилов көшесі № 3, 5, 6, 7, 10, 11, 11а, 12, 12а, 13, 16, 18, 19, 20, 22, 24, 26, 28, 30, 32, Панфилов бұрылысы № 2, 4, 14, 16, Стадион бұрылысы № 1, 1б, 2, 3, 4, 5, 6, 7, 8, 9, 10, 12, Фурманов көшесі № 1, 2, 4, 5, 6, 7, 9, 10, 14, 15, 16, 17, 18, 19, 20, 22, 24, 26, 27, 28, 29, 30, 33, 35, 37, 39, 41, 45, 47, Гайдар көшесі №1,2,2а,4, Театральная көшесі № 1, 2, 3, 4, 5, 7, Орталық тұйығы № 1, 3, 5, 7, 9, 11, 13, 15, 17, Сәтпаев көшесі № 154, 156, 158, 160, 162, 164, 166, 168, 170, 172, 174, 176, 178, 180, 182, 184, 186, 321, 323, 325, 327, 329, 341, 343, 345, Байтіленов көшесі № 2, 4, 6, 8, 10, 12, 14, 16, 18, 20, 22, 24, 26, 28, 30, 32, 34, 36, 1, 3, 5, 7, 9, 11, 13, 15, 17, Байжанов көшесі № 1, 3, 5, 7, 9, 11, 13, 15, 17, 19, 21, 23, 25, 27, 29, 31, 33, 2, 4, 6, 8, 10, 12, 14, 16, 18, 20, 22, Төлегенов көшесі № 1-30, Қарашев № 1, 3, 5, 7, 9, 11, 13, 15, 17, 19, 21, 23, 25, 27, 29, Әубәкіров көшесі № 1, 2, 5, 6, 7, 9, 11, 13, 15, Б.Момышұлы көшесі № 1-30, Бигельдинов көшесі № 1, 2, 7, 11, 13, 14, 18, 19, 21, 28, 33, 34, Садовая көшесі № 1, 3, 4, 7, 9, 10, 11, 13, М. Әуезов көшесі № 1, 3, 4, 5, 6, 9, 11, 13, 17, 19, 21, 23, Мельничная көшесі № 1, 3, 4, 5, 6, 7, 8, 13, 14, 15, 16, 17, 18, 22, 24, 26, Жанкулиев көшесі № 1, 2, 2а, 3, 4, 5, 6, 7, 8, 9, 13, 14, 15, 16, 17, 18, 19, 20, 21, 22, 23, 24, 25, 26, 27, 29, 30, 32, 34, 38, 40, 46, 48, 51, 52, Дружба көшесі № 1, 2, 3, 5, 7, 14, 15, Т. Рысбекова № 1, 3, 5, 7, 9, 11, 13, 15, 17, 19, 21, 23, А. Оспанова көшесі басынан аяғына дейін, 8 март көшесі басынан аяғына дейін, Извесковская бұрылысы № 2, 4, 6, 8, 10, 12, 14, Сейфуллин көшесі № 1, 3, 5, 7, 9, 11, 13, 15, 17, 19, 21, 23, 24, Әбдікерімов көшесі басынан аяғына дейін, 8 март көшесі басынан аяғына дейін.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461 сайлау учаскесі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ауылдық округінің Бірлік ауылы.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