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729f" w14:textId="7317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ауылдық округі Ақсу ауылы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Ақсу ауылдық округі әкімінің 2015 жылғы 3 сәуірдегі № 8 шешімі. Жамбыл облысы Әділет департаментінде 2015 жылғы 23 сәуірде № 2618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Шу ауданының бас мемлекеттік ветеринариялық санитарлық инспекторының 2015 жылғы 17 ақпандағы № 38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ауылдық округі Ақсу ауылы аумағында жылқылардан індетті лимфангит ауруының пайда болуына байланысты Ақсу ауылы аумағына карантин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Ақсу ауылдық округі әкімі аппаратының бас маманы А.Е. Айтбайға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қолданысқа енгізіледі.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Ақсу ауылдық округі әкімінің 2015 жылғы 3 сәуірдегі № 8 "Ақсу ауылдық округіндегі Ақсу ауылына карантин режимін енгізе отырып карантин аймағының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сәуір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С.Таңсықов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сәуір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агенттігінің 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Шу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құқығын қорғау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М.Болотин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сәуір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