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8b0a" w14:textId="2e58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 түрлерін және субсидиялау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2015 жылғы 14 мамырдағы № 23/02 қаулысы. Қарағанды облысының Әділет департаментінде 2015 жылғы 26 мамырда № 3217 болып тіркелді. Күші жойылды - Қарағанды облысы әкімдігінің 2015 жылғы 18 желтоқсандағы № 72/01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әкімдігінің 18.12.2015 № 72/01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29 мамырдағы № 574 "Тыңайтқыштардың құнын (органикалық тыңайтқыштарды қоспағанда) субсидиялау қағидаларын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Төмендегі: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субсидияланатын тыңайтқыштар түрлері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отандық өндірушілер өткізген тыңайтқыштардың 1 тоннасына (литріне, килограмына) субсидиялар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"Субсидияланатын тыңайтқыштар, гербицидтердің түрлерін және субсидиялау нормаларын белгілеу туралы" Қарағанды облысы әкімдігінің 2014 жылғы 18 тамыздағы № 43/10 (Нормативтік құқықтық актілердің мемлекеттік тіркеу тізілімінде № 2733 болып тіркелген, 2014 жылғы 8 қыркүйектегі "Әділет" ақпараттық-құқықтық жүйесінде, 2014 жылғы 9 қыркүйектегі № 157-158 (21678-21679) "Индустриальная Караганда" және 2014 жылғы 9 қыркүйектегі № 171-172 (21806) "Орталық Қазақстан"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, "Субсидияланатын тыңайтқыштар, гербицидтердің түрлерін және субсидиялау нормаларын белгілеу туралы" Қарағанды облысы әкімдігінің 2014 жылғы 18 тамыздағы № 43/10 қаулысына толықтырулар енгізу туралы" Қарағанды облысы әкімдігінің 2014 жылғы 23 желтоқсандағы № 68/01 (Нормативтік құқықтық актілердің мемлекеттік тіркеу тізілімінде № 2894 болып тіркелген, 2015 жылғы 8 қаңтардағы "Әділет" ақпараттық-құқықтық жүйесінде, 2015 жылғы 10 қаңтардағы № 2 (21753) "Индустриальная Караганда" және 2015 жылғы 10 қаңтардағы № 2 (21886) "Орталық Қазақстан"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Осы қаулының орындалуын бақылау облыс әкімінің жетекшілік жасайтын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Қарағанды облысының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Мамытбеков</w:t>
            </w:r>
          </w:p>
          <w:bookmarkEnd w:id="3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 05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4"/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тыңайтқыштардың түрлері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1331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аттары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-46%, N-10%)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-15%, N - 2-4 %, К2O - 2-4%)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 (NO+P43+K28+Mg2+B0,5+Mn0,2+Zn0,2)+фертивант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минералды тыңайтқыш (NPK тыңайтқыш қоспалары) (N-16%: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-16% : К2O -16%)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O-42,2 %; КCL-65%)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 азот-күкіртқұрамды супрефос (N-12%;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(N15:P15:K15)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1:1:1 маркалы азот-қышқылды-ыдыраған нитроаммофоска (азофоска) (16:16:16)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Algamina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Hordisan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Fulvimax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Bioenergy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Phomazin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Mn-Zn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Thiokraft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CuraminFoliar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Nitrokal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6"/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Отандық өндірушілер өткізген тыңайтқыштардың 1 тоннасына (литріне, килограмына) субсидиялар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8680"/>
        <w:gridCol w:w="309"/>
        <w:gridCol w:w="787"/>
        <w:gridCol w:w="1739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құнын арзандату проценті,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тыңайтқыштардың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-46%, N-10%)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-15%, N - 2-4 %,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минералды тыңайтқыш (NPK тыңайтқыш қоспалары) (N-16%: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-16% 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-16%)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O-42,2 %; КCL-65%)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 азот-күкіртқұрамды супрефос (N-12%;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23/02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  <w:bookmarkEnd w:id="8"/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8987"/>
        <w:gridCol w:w="303"/>
        <w:gridCol w:w="771"/>
        <w:gridCol w:w="1470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құнын арзандату проценті,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тыңайтқыштардың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(N15:P15:K15)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1:1:1 маркалы азот-қышқылдыдыраған нитроаммофоска (азофоска) (16:16:16)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 (NO+P43+K28+Mg2+B0,5+Mn0,2+Zn0,2)+фертивант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Algamina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Hordisan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Fulvimax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Bioenergy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Phomazin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MKP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Phoskraft Mn-Zn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Thiokraft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Curamin Foliar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Nitrokal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