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517e3" w14:textId="e0517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және кәсіптік, орта білімнен кейінгі білімі бар мамандарды даярлаудың 2015-2016 оқу жылына арналған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2015 жылғы 26 мамырдағы № 27/02 қаулысы. Қарағанды облысының Әділет департаментінде 2015 жылғы 8 маусымда № 3244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2007 жылғы 27 шілдедегі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Қарағанды облысының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Техникалық және кәсіптік, орта білімнен кейінгі білімі бар мамандарды даярлаудың 2015-2016 оқу жылына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"Қарағанды облысының білім басқармасы" мемлекеттік мекемесі осы қаулыдан туындайтын шараларды қолдансын.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облыс әкімінің жетекшілік жасайтын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алғашқы ресми жарияланған күннен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27/02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кәсіптік, орта білімнен кейінгі білімі бар мамандарды даярлаудың 2015-2016 оқу жылына арналған мемлекеттік білім беру тапсырысы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2321"/>
        <w:gridCol w:w="2575"/>
        <w:gridCol w:w="3861"/>
        <w:gridCol w:w="1428"/>
        <w:gridCol w:w="1133"/>
      </w:tblGrid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  <w:bookmarkEnd w:id="2"/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коды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3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2015-2016 оқу жылына барлық 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 беру (салалар бойынша)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7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8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0106000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 және сызу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9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0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білім беру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1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2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ісі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3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(салалар бойынша)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4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Әлеуметтік-мәдени қызмет және халықтық көркем өнер шығармашылығы (салалар бойынша) 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5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Аспаптық-орындау және музыкалық өнер эстрадасы (бейін бойынша)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6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дирижеры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7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18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 өнері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19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Актерлік өнер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0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Театр-декорациясы өнері (бейін бойынша)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1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Сәндік-қолданбалы және халықтық кәсіпшілік өнері (бейін бойынша)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2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3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қағаздарын жүргізу және мұрағаттану (салалар және қолдану аясы бойынша)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4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Қонақ үй шаруашылығына қызмет көрсету және ұйымдастыру 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25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(салалары бойынша)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26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Аудармашы ісі (түрлері бойынша)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27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28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 бойынша)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29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Метрология, стандарттау және сертификаттау (салалар бойынша)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30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қазбалардың кен орындарын жер астында өңдеу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31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кен электромеханикалық жабдықтарына техникалық қызмет көрсету және жөндеу 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32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Полимерлік өндіріс технологиясы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33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технология және өндіріс (түрлері бойынша)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34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станциялары мен желілерінің (түрлері бойынша) электр жабдықтары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35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(салалары бойынша)</w:t>
            </w:r>
            <w:r>
              <w:br/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36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электр станцияларының жылу энергетикалық қондырғылары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37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Жылу-техникалық жылу жабдықтары және жылумен қамтамасыз ету жүйелері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38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 механикалық жабдықтар (түрлері бойынша)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39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40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металдар металлургиясы (түрлері бойынша)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41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 технологиясы (түрлері бойынша)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42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 және техникалық қызмет көрсету (түрлері бойынша)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43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44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 машиналары мен жабдықтарын пайдалану 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45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 ісі (түрлері бойынша)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46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машиналар мен жабдықтарға техникалық қызмет көрсету (салалары бойынша)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47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қызмет көрсету, жөндеу және пайдалану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48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Тасымалдауды ұйымдастыру және көлікте қозғалысты басқару (салалар бойынша)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49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көлігінде тасымалдауды ұйымдастыру және қозғалысты басқару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50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 үлгілеу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51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 кәсіпорындарының өнім өндіру технологиясы және оны ұйымдастыруы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52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құралдар мен құрылғылар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53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 (бейін бойынша)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bookmarkEnd w:id="54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bookmarkEnd w:id="55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(қолдану саласы бойынша)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bookmarkEnd w:id="56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 радиотехникасы (түрлері бойынша) 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bookmarkEnd w:id="57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байланысы мен желімен хабарлау желілік құрылыстарын пайдалану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bookmarkEnd w:id="58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bookmarkEnd w:id="59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Жол-құрылыс машиналарын техникалық пайдалану (түрлері бойынша) 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bookmarkEnd w:id="60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құрылысы, жол және жол шаруашылығы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bookmarkEnd w:id="61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мен аэродромдар құрылысы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bookmarkEnd w:id="62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ғимараттар ішкі көрінісінің дизайны, қалпына келтіру, қайта құру 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bookmarkEnd w:id="63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bookmarkEnd w:id="64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bookmarkEnd w:id="65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шаруашылығы, бақ-саябақ және ландшаф құрылысы (түрлері бойынша)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bookmarkEnd w:id="66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табиғатты қорғау қызметі (түрлері бойынша)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bookmarkEnd w:id="67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шаруашылығын механикаландыру 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bookmarkEnd w:id="68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bookmarkEnd w:id="69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Өрт қауіпсіздігі 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bookmarkEnd w:id="70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жағдайда қорғану (бейін бойынша)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27/02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кәсіптік, орта білімнен кейінгі білімі бар мамандарды даярлаудың 2015-2016 оқу жылына арналған бұқаралық (жұмысшы) кәсіптер бойынша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2369"/>
        <w:gridCol w:w="2376"/>
        <w:gridCol w:w="3637"/>
        <w:gridCol w:w="1458"/>
        <w:gridCol w:w="1458"/>
      </w:tblGrid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1"/>
        </w:tc>
        <w:tc>
          <w:tcPr>
            <w:tcW w:w="2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коды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3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2015-2016 оқу жылына барлық мемлекеттік тапсырыс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3"/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Сәндік-қолданбалы және халықтық кәсіпшілік өнері (бейін бойынша)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4"/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Телекоммуникациялық құралдармен тұрмыстық техникаларды жөндеу және қызмет көрсету (салалар бойынша)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75"/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Шаштараз өнері және сәндік косметика 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76"/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Қонақ үйі шаруашылығына қызмет көрсету және ұйымдастыру 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77"/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Тамақтандыруды ұйымдастыру 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78"/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қағаздарын жүргізу және мұрағаттану (қолданылу аясы және салалары бойынша)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79"/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(салалары бойынша)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80"/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 кен орындарын барлау технологиясы мен техникасы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81"/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кен электромеханикалық жабдықтарына техникалық қызмет көрсету және жөндеу 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82"/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0709000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 байыту (кен байыту)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83"/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(салалары бойынша)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84"/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жолдардың электр техникалық жүйелерін электрмен жабдықтау, пайдалану, техникалық қызмет көрсету және жөндеу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85"/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металдар металлургиясы (түрлері бойынша)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86"/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Механикалық өңдеу, өлшеу - бақылау құралдары және өнеркәсіптегі жасаудағы автоматика 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87"/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жол жылжымалы құрамдарын пайдалану және техникалық қызмет көрсету (түрлері бойынша) 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88"/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89"/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көтергіш машиналар және транспортерлер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90"/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 машиналары және жабдықтарын пайдалану 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91"/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Пісіру ісі (түрлері бойынша) 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92"/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Өндірістердегі электрлік-механикалық жабдықтар (түрлері бойынша) 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93"/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қызмет көрсету, жөндеу және пайдалану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94"/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көлігінде тасымалдауды ұйымдастыру және қозғалысты басқару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95"/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96"/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және ет өнімдерінің өндірісі (түрлері бойынша)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97"/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 техникасы және бағдарламалық қамтамасыз ету (түрлері бойынша) 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98"/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байланысымен және желімен хабарлау желілік құрылыстарын пайдалану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99"/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Ғимараттар мен құрылымдарды салу және пайдалану 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100"/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 (түрлері бойынша)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101"/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желдеткіштерді және инженерлік жүйелерді пайдалану (түрлері бойынша)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102"/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құрылысы, жол және жол шаруашылығы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103"/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өндірісі (түрлері бойынша)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104"/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Ферма шаруашылығы (бейіндері бойынша) 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105"/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 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