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52b0" w14:textId="8775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2015 жылғы 18 наурыздағы № 12/03 қаулысы. Қарағанды облысының Әділет департаментінде 2015 жылғы 8 сәуірде № 3120 болып тіркелді. Қабылданған мерзімінің өтуіне байланысты өзінің қолданылуын тоқтатты (Қарағанды қаласының білім бөлімінің 2016 жылғы 25 ақпандағы № 5-1/1040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қаласы бойынша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Қарағанды қаласы әкімінің орынбасары И.Ю. Любарскаяға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 3-тармақпен толықтырылды - Қарағанды қаласы әкімдігінің 30.09.2015 № 46/10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Әубәкіров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44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12/03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766"/>
        <w:gridCol w:w="1159"/>
        <w:gridCol w:w="897"/>
        <w:gridCol w:w="2085"/>
        <w:gridCol w:w="2085"/>
        <w:gridCol w:w="1681"/>
        <w:gridCol w:w="407"/>
        <w:gridCol w:w="1425"/>
        <w:gridCol w:w="1426"/>
      </w:tblGrid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ұйымдардағы ата-аналардың бір айға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тәрбиеленушіге бір айға жұмсалатын шығындардың орташа құны (теңге) кем 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43717,42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