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54f77" w14:textId="fe54f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V шақырылған Қарағанды қалалық мәслихатының 2012 жылғы 16 сәуірдегі II сессиясының "Қарағанды қаласының тұрғындарына тұрғын үй көмегін көрсету Ережесін бекіту туралы" № 32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қалалық мәслихатының 2015 жылғы 23 қазандағы V шақырылған L сессиясының № 498 шешімі. Қарағанды облысының Әділет департаментінде 2015 жылғы 17 қарашада № 3500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1997 жылғы 16 сәуірдегі "Тұрғын үй қатынастары туралы" Заңының 97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2009 жылғы 30 желтоқсандағы "Тұрғын үй көмегін көрсету ережесін бекіту туралы" № 2314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бекітілген, Тұрғын үй көмегін көрсету ережесіне сәйкес Қарағанды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V шақырылған Қарағанды қалалық мәслихатының 2012 жылғы 16 сәуірдегі ІІ сессиясының "Қарағанды қаласының тұрғындарына тұрғын үй көмегін көрсету Ережесін бекіту туралы" № 32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8-1-154 болып тіркелген, 2012 жылғы 24 мамырдағы № 064 (970) "Взгляд на события"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шешіммен бекітілген, Қарағанды қаласының тұрғындарына тұрғын үй көмегін көрсету 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"18. Түскен құжаттарды қарастыру нәтижесінде уәкілетті органмен тұрғын үй көмегін алушылардың жеке істері түзіледі. Ай сайын тұрғын үй көмегі есебін жүргізеді және өтініш иесіне өтініш жасауына қарай беріледі.";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Қарағанды қаласының тұрғындарына тұрғын үй көмегін көрсету Ережесіне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Осы шешімнің орындалуын бақылау еңбек, әлеуметтік саланы дамыту және тұрғындарды әлеуметтік қорғау мәселелері жөніндегі тұрақты комиссиясына жүктелсін (төрағасы Жанділ Ахуанұлы Мұхтаров).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Осы шешім алғаш ресми жарияланған күннен бастап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төрайымы 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Галяс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Қалалық мәслихат хатшысы </w:t>
            </w:r>
          </w:p>
          <w:bookmarkEnd w:id="2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Оспанов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"Қарағанды қаласының 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 әлеуметтік бағдарламалар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басшысының міндетін атқарушы </w:t>
            </w:r>
          </w:p>
          <w:bookmarkEnd w:id="4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Жайназаров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2015 жылғы 23 қазан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