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bf9e" w14:textId="3d5b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әкімдігінің 2014 жылғы 26 желтоқсандағы № 53/01 "2015 жылы қоғамдық жұмыстар жүргізілетін Балқаш қаласының кәсіпорындары, ұйымдары мен мекемелерінің тізбесін, жұмыстардың түрлерін, нақты жағдайларын, көлемдерін және еңбекақы төлеу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2015 жылғы 14 мамырдағы № 19/01 қаулысы. Қарағанды облысының Әділет департаментінде 2015 жылғы 10 маусымда № 3246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қоғамдық жұмыстарды ұйымдастырудың тиімділігін арттыру мақсатында, жұмыссыздарды уақытша жұмыспен қамтуды және табыс табуды, кедейлікті еңсеруді, жұмыссыздық ауқымы мен деңгейін қысқартуды қамтамасыз ету үшін,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қаласы әкімдігінің 2014 жылғы 26 желтоқсандағы № 53/01 "2015 жылы қоғамдық жұмыстар жүргізілетін Балқаш қаласының кәсіпорындары, ұйымдары мен мекемелерінің тізбесін, жұмыстардың түрлерін, нақты жағдайларын, көлемдерін және еңбекақы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тізіліміндегі тіркеу нөмірі № 2944, 2015 жылғы 28 қаңтардағы № 9 (12259) "Балқаш өңірі", № 9 (1330) "Северное Прибалхашье" газеттерінде жарияланған) келесі өзгеріс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орынбасары Жаксылыкова Саягуль Жаксылыковнаға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қолданысқа енгізіледі.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Райымбеков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Балқаш қаласы әкімдігінің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14 мамырдағы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19/01 қаулысына қосымша </w:t>
                  </w:r>
                </w:p>
              </w:tc>
            </w:tr>
          </w:tbl>
          <w:p/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жылы қоғамдық жұмыстар жүргізілетін Балқаш қаласының кәсіпорындары, ұйымдары мен мекемелерінің тізбесі, жұмыстардың түрлері, нақты жағдайлары, көлемдері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105"/>
        <w:gridCol w:w="1035"/>
        <w:gridCol w:w="4399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Кәсіпорындар, ұйымдар мен мекемелердің атауы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адам саны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түрлері және көлемі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 әкімінің аппараты" мемлекеттік мекемесі (бұдан әрі - ММ)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күнделікті 10-12 құжаттарды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"Гүлшат кенті әкім аппараты"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 көріктендіру, көгалдандыру және санитарлық тазарту, айына 3000 шаршы метрден кем емес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"Саяқ кенті әкім аппараты"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Кентті көріктендіру, көгалдандыру және санитарлық тазарту, айына 3000 шаршы метрден кем емес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мәслихат аппараты"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мұрағатқа тапсыруға дайындауға, сессиялар және тұрақты комиссиялар хаттамаларын ресімдеуге көмек, күнделікті 10-12 құжаттар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жер қатынастары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өңдеу, тізілімдерді, хабарлау хаттарды дайындау бойынша жұмыс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жұмыспен қамту және әлеуметтік бағдарламалар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төлемдерге құқығы бар азаматтарды анықтау мақсатында аулаларды аралау, тұрғын үй-тұрмыстық жағдайларын тексеру актісін жасауға көмек, күнделікті 10-12 құжаттар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құрылыс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сәулет және қала құрылысы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өңдеу, саяжайлар және гараждар алаптарын түгендеу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 үй-коммуналдық шаруашылық, жолаушы көлігі және автокөлік жолдары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өңдеу, қаланы көріктендіру, көгалдандыру және санитарлық тазарту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ішкі саясат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өңдеу, мұрағаттық құжаттармен жұмыс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ММ және оның ішінде қаланың жалпы білім беретін мектептері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60 кем емес іс-шараларды жүргізуге көмек, қоғамдық тәрбиеші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экономика және қаржы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кәсіпкерлік және өнеркәсіп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өңдеу, күнделікті 10-12 құжаттарды жеткізу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ауыл шаруашылығы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жеткізу, ақпараттарды жинақтау, ауыл шаруашылық жануарларының қозғалысын есептеу және тіркеу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мәдениет және тілдерді дамыту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– жалпы іс-шараларды жүргізуге көмек,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тұрғын үй инспекциясы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күнделікті 10-12 құжаттарды өңдеу және тіркеу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10-12 құжаттарды жеткізу, құжаттарды өңдеу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ветеринария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10-12 құжаттарды жеткізу, құжаттарды өңдеу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Жоғарғы Сотының жанындағы Соттардың қызметін қамтамасыз ету департаменті (Қазақстан Республикасы Жоғарғы Сотының аппараты) Қарағанды облыстық сотының кеңсесі"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мұрағат құжаттарымен жұмыс,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 бойынша Қылмыстық-атқару жүйесі департаменті"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Мұрағаттық құжаттармен жұмыс, шақыру қағаздарын тарату, күнделікті 10-12 құжаттар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Ішкі істер департаменті Балқаш қаласының ішкі істер бөлімі"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жұмыстар, номенклатуралық істерді тігу, күнделікті 10-12 кіріс және шығыс құжаттарын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прокуратурасы"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күнделікті 10-12 құжаттарды өңдеу және тіркеу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агроөнеркәсіптік кешендегі мемлекеттік инспекция Комитетінің Балқаш қалалық аумақтық инспекциясы"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 және тіркеу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Ауыл шаруашылығы министрлігі Ветеринариялық бақылау және қадағалау комитетінің Балқаш қалалық аумақтық инспекциясы"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құжаттармен жұмыс, қосалқы жұмыстар,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облысының еңбек инспекциясы жөніндегі басқармасы"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тарату және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Әділет министрлігі Қарағанды облысының Әділет департаменті Балқаш қаласының Әділет басқармасы" республикалық мемлекеттік мекемесі (бұдан әрі - РММ)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Күнделікті 10-12 құжаттарды жеткізу, әділет органдарында құжаттарды өңдеу бойынша жұмыс, формулярларды таратып салу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Ұлттық экономика министрлігінің Тұтынушылардың құқықтарын қорғау комитеті Қарағанды облысы Тұтынушылардың құқықтарын қорғау департаментінің Балқаш қалалық тұтынушылардың құқықтарын қорғау басқармасы" РММ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Қоршаған орта және су ресурстары министрлiгі Экологиялық реттеу және бақылау комитетiнің Қарағанды облысы бойынша экология департаментi"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министрлігінің Мемлекеттік кірістер комитеті Қарағанды облысы бойынша Мемлекеттік кірістер департаментінің Балқаш қаласы бойынша Мемлекеттік кірістер басқармасы" РММ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төлеу бойынша хабарлау хаттарды тарату, күнделікті 10-12 құжаттарды жеткізу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Денсаулық сақтау және әлеуметтік даму министрлігі Еңбек, әлеуметтік қорғау және көші-қон комитетінің Қарағанды облысы бойынша департаменті" РММ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Хабарлау хаттарды тарату, күнделікті 10-12 құжаттарды және номенклатуралық істерді тігу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Республикасы Әділет Министрлігінің Қарағанды облысы Әділет департаменті" РММ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хабарламаларды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министрлiгiнің "Қарағанды облысы Балқаш қаласының қорғаныс iстерi жөніндегі біріктірілген бөлімі" РММ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шақыру қағаздарын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Ішкі істер министрлігі Төтенше жағдайлар комитеті Қарағанды облысының Төтенше жағдайлар департаменті Балқаш қаласының Төтенше жағдайлар басқармасы" РММ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түсу маусымы кезеңіндегі профилактикалық жұмыстар,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облысының мәдениет, мұрағаттар және құжаттама басқармасының "Балқаш қаласының мемлекеттік мұрағаты" коммуналдық мемлекеттік мекемесі (бұдан әрі - КММ)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құжаттармен жұмыс, мұрағаттық істерді жаңғырту, күнделікті 10-12 құжаттар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жұмыспен қамту орталығы" КММ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білім басқармасының "Дамуы шектелген балаларға арналған облыстық № 4 арнайы мектеп-интернаты" КММ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Денсаулық сақтау және әлеуметтік даму министрлігінің "Зейнетақы төлеу жөніндегі мемлекеттік орталығы" Республикалық мемлекеттік қазыналық кәсіпорын (бұдан әрі - РМҚК)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Мұрағаттық істерді жаңғырту, жәрдемақы және зейнетақы алушыларға күнделікті 10-12 шақырулар тарату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Тіркеу қызметі және құқықтық көмек көрсету комитетінің "Қарағанды облысы бойынша Жылжымайтын мүлік орталығы" РМҚК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Көлік және коммуникация министрлігі Автомобиль жолдары комитетінің "Қазақавтожол" шаруашылық жүргізу құқығындағы республикалық мемлекеттік кәсіпорынының Қарағанды облыстық филиалы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Жолдарды көріктендіру және санитарлық тазартуға көмек, айына 3000 шаршы метрден кем емес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денсаулық сақтау басқармасы "Балқаш қ. орталық ауруханасы" коммуналдық мемлекеттік кәсіпорыны (бұдан әрі - КМК)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жұмыстар, мұрағаттық құжаттармен жұмыс, 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денсаулық сақтау басқармасы "Балқаш қаласының № 1 емханасы" КМК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жеткізу,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коммуналдық шаруашылық-2012" жауапкершілігі шектеулі серіктестігі (бұдан әрі – ЖШС)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 көріктендіру, санитарлық тазарту және көгалдандыру, айына 3000 шаршы метрден кем емес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соқырлар қоғамының Балқаш оқу-өндіріс кәсіпорыны" ЖШС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"Kazakhmys Smelting" (Қазақмыс Смэлтинг) ЖШС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"Қазақмыс корпорациясы" жауапкершілігі шектеулі серіктестігінің филиалы - "Балқаштүстімет" өндірістік бірлестігі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"Ардагерлер ұйымы" республикалық қоғамдық бірлестігінің Балқаш қалалық филиалы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құжаттарды өңдеу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"Қазпочта" акционерлік қоғамы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 10-12 хабарламаларды тарату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консультативтік Асылбеков Б.С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бөлімінің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Құжаттамамен қамтамасыз Абильдинова К.Ж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ету бөлімінің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Орынд: Томпиева Ж.К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Құқықтық және консультатив Кондубаева А.Томпиев а Балқаш қаласы әкімдігінің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2013 жылғы "05" желтоксандағы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48/02 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Томпиева Балқаш қаласы әкімдігінің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2012 жылғы "24"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№49/02 қаулысына қосымша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