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e6e5" w14:textId="66de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Қаражал қаласының коммуналдық мүлікті мүліктік жалдауға (жалға алуға) беру кезінде жалдау ақысының мөлшерлемесін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Қаражал қаласы әкімдігінің 2015 жылғы 23 қаңтардағы № 13 қаулысы. Қарағанды облысының Әділет департаментінде 2015 жылғы 11 ақпанда № 2963 болып тіркелді. Күші жойылды - Қарағанды облысы Қаражал қаласы әкімдігінің 2015 жылғы 12 маусымдағы № 94/1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 Қаражал қаласы әкімдігінің 12.06.2015 № 94/1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 - 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2011 жылғы 1 наурыздағы "</w:t>
      </w:r>
      <w:r>
        <w:rPr>
          <w:rFonts w:ascii="Times New Roman"/>
          <w:b w:val="false"/>
          <w:i w:val="false"/>
          <w:color w:val="000000"/>
          <w:sz w:val="28"/>
        </w:rPr>
        <w:t>Мемлекеттік мүлік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Заңдарына, Қазақстан Республикасы Үкіметінің 2014 жылғы 13 ақпандағы "Мемлекеттік мүлікті мүліктік жалдауға (жалға алуға) беру қағидаларын бекіту туралы" № 88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Қаражал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Қаражал қаласының коммуналдық мүлікті мүліктік жалдауға (жалға алуға) беру кезінде жалдау ақысының мөлшерлемесін есептеу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"Қаражал қаласының экономика және қаржы бөлімі" мемлекеттік мекемесі (Н. Әбдірахманова) заңнамамен белгіленген тәртіпке сәйкес осы қаулыдан туындайтын қажетті іс -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Қаражал қаласы әкімінің орынбасары М. Джанабергеновке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Қаражал қаласының әкімі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Шорманбаев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23 қаңтардың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 қаулысымен бекітілген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Қаражал қаласының коммуналдық мүлікті мүліктік жалдауға</w:t>
      </w:r>
      <w:r>
        <w:br/>
      </w:r>
      <w:r>
        <w:rPr>
          <w:rFonts w:ascii="Times New Roman"/>
          <w:b/>
          <w:i w:val="false"/>
          <w:color w:val="000000"/>
        </w:rPr>
        <w:t>
(жалға алуға) беру кезінде жалдау ақысының мөлшерлемесін есептеу қағидалары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Осы Қаражал қаласының коммуналдық мүлікті мүліктік жалдауға (жалға алуға) беру кезінде жалдау ақысының мөлшерлемесін есептеу қағидалары (бұдан әрі – Қағидалар) Қазақстан Республикасы Үкіметінің 2014 жылғы 13 ақпандағы № 88 "Мемлекеттік мүлікті мүліктік жалдауға (жалға алуға) беру қағидаларын бекіту туралы" қаулысымен бекітілген Мемлекеттік мүлікті мүліктік жалдауға (жалға алуға) беру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50-тармағына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қалалық коммуналдық мүлікті мүліктік жалдауға (жалға алуға) беру кезінде жалдау ақысының мөлшерлемесін есептеу тәртібін айқындайды.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Қаражал қаласының коммуналдық заңды тұлғалардың балансында тұрған мемлекеттік тұрғын емес қордың объектілерін мүліктік жалдауға (жалға алуға) беру кезінде жылдық жалдау ақысын есептеу осы Қағидалардың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құрылыс үлгісі, тұрғын емес үй-жайдың түрі, инженерлік коммуникациялардың бар болуы, аумақтық орналасуы, жалдаушының қызмет түрі, жалдаушының ұйымдық-құқықтық нысаны ескерілетін қолданылатын базалық мөлшерлемесі мен коэффициенттердің мөлшерлері негізінде анықталып,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Кв х Кик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 – жылына қалалық коммуналдық заңды тұлғалардың балансында тұрған мемлекеттік тұрғын емес қордың объектілерін мүліктік жалдау ақысының мөлшерлемесі;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Рбс – 1 шаршы метрге жылына теңге жалдау ақысының базалық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жалға алынатын алаң, шаршы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– құрылыс үлгісін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 – тұрғын емес үй-жайдың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Кик – инженерлік коммуникациялардың бар болуын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– аумақтық орналасуын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– жалдаушының қызмет түрін ескеретін коэффициент;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Копф – жалдаушының ұйымдық-құқықтық нысанын ескеретін коэффициент.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Жабдықтарды, автокөлік құралдарын және өзге де тұтынылмайтын заттарды мүліктік жалдауға (жалға алуға) беру кезінде жылдық жалдау ақысының есеп айырысуы мына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жылына жабдықтар, көлік құралдары және өзге де тұтынылмайтын заттар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– бухгалтерлік есеп деректері бойынша жабдықтардың қалдық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 пайыз тозуы есептелген жабдықтарды, көлік құралдарын және өзге де тұтынылмайтын заттарды мүліктік жалға (жалдауға) беру кезінде қалдық құны бастапқы (қалпына келтіру) құнынан 10 пайыз мөлшерінде қабылданады;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– Қазақстан Республикасының 2008 жылғы 10 желтоқсандағы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120-бабына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амортизацияның шекті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– төмендету коэффициенті (жабдықтарды, көлік құралдарын және өзге де тұтынылмайтын заттарды алпыс пайыздан аса тозу кезінде қолданылады – 0,8 мөлшерінде).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Қалалық коммуналдық заңды тұлғалардың балансындағы мемлекеттік тұрғын емес қордың объектілерін, сондай-ақ жабдықты, көлік құралдары және басқа да тұтынылмайтын заттарды сағат бойынша мүліктік жалдауға (жалға алу) ұсыну кезінде жалдау ақысын есептеу мынадай формула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Ач=Ап/12/Д/24,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Ач – сағатына қалалық коммуналдық заңды тұлғалардың балансындағы мемлекеттік тұрғын емес қордың объектілері, жабдық, көлік құралдары және басқа да тұтынылмайтын заттар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жылына қалалық коммуналдық заңды тұлғалардың балансындағы мемлекеттік тұрғын емес қордың объектілері, жабдық, көлік құралдары және басқа да тұтынылмайтын заттар үшін жалдау ақысының мөлшерлемесі;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– жылдағы айдың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– тәуліктегі сағаттың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 – объектілерді мүліктік жалдауға беру жүзеге асырылатын айдағы күндердің саны.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Қаражал қаласының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мүліктік жалдауға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(жалға алуға) беру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жалдау ақысының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мөлшерлемесін 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қағидаларына қосымша</w:t>
            </w:r>
          </w:p>
          <w:bookmarkEnd w:id="5"/>
        </w:tc>
      </w:tr>
    </w:tbl>
    <w:bookmarkStart w:name="z4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Қаражал қаласының коммуналдық мүлікті мүліктік жалдауға (жалға алуға) беру кезінде құрылыс үлгісі, тұрғын емес үй-жайдың түрі, инженерлік коммуникациялардың бар болуы, аумақтық орналасуы, жалдаушының қызмет түрі, жалдаушының ұйымдық-құқықтық нысаны ескерілетін коэффициенттердің қолданылатын базалық мөлшерлемесі мен мөлшерлері</w:t>
      </w:r>
    </w:p>
    <w:bookmarkEnd w:id="6"/>
    <w:bookmarkStart w:name="z4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Базалық мөлшерлеменің мөлшерлері – тиісті жылға арналған республикалық бюджет туралы Қазақстан Республикасының Заңымен белгіленген 2 (екі) айлық есептік көрсеткіш.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9984"/>
        <w:gridCol w:w="1498"/>
      </w:tblGrid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Коэффициенттер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үлгісін ескеретін коэффициент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ғимарат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спорттық имараттар (стадион, спорттық зал, спорттық алаңдар)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басқа құрылыстар (имараттар)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емес үй-жайдың түрін ескеретін коэффициент (Кв):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жер үсті қабатында орналасқан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үй асты (жартылай жертөле) қабатында орналасқан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жертөле қабатындағы үй-жай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басқа (шатыр,шатырдағы жай, тамбур, мансарда, лоджия, ашық спорттық құрылыстар және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коммуникациялардың бар болуын ескеретін коэффициент (Кик):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барлық инженерлік коммуникациялары бар үй-жайлар үшін (жылумен, электрмен, сумен жабдықтау, және кәрізбен) коммуникациялардың қандай да бір түрлері жоқ болса, әрбір түрге 0,1-ге азаяды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орналасуын ескеретін коэффициент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облыстық мәні бар қалалар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аудандық орталықтар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 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қызмет түрін ескеретін коэффициент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банктердің есеп айырысу-кассалық орталықтары, Қазақстан Республикасы ұлттық почта операторы, банкоматтар, төлеу терминалдары (мультикассалар)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брокерлік қызметті жүзеге асыру және кеден қызметтерін көрсету, айырбастау пункттері және қызметі бағалы қағаздар нарығымен байланысты ұйымдар, сақтандыру, инвестициялық компаниялар, нотариалдық кеңселер, адвокаттық кеңселер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сауда, қонақ үй қызметтерін ұйымдастыру, сату автоматтары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қоғамдық тамақтануды ұйымдастыру (асхана, буфеттер)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оқу орындарында (мектептерде, гимназияларда, лицейлерде, колледждерде және спорттық мектептерде) қоғамдық тамақтануды ұйымдастыру (асхана, буфеттер)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денсаулық сақтау, мәдениет, дене шынықтыру және спорт салаларында қызмет ету (қызметтерді) және іс-шараларды ұйымдастыру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ұялы байланыс, интернет желісі саласында қызмет ету үшін (телекоммуникация жабдықтарын орналастыру және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мынадай салаларда қызметтерді ұйымдастыру үшін: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 және жоғары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5.1-5.8-тармақтарында көрсетілген қызмет түрлерін қоспағанда, басқа қызмет түрлері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Жалдаушының ұйымдық-құқықтық нысанын ескеретін коэффициент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қайырымдылық және қоғамдық бірлестіктер, коммерциялық емес ұйымдар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жеке кәсіпкерлер, шаруалар қожалықтары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қалғандары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