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fb556" w14:textId="a8fb5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"Қаражал қаласының ішкі саясат, мәдениет және тілдерді дамыту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қаласының әкімдігінің 2015 жылғы 12 наурыздағы № 31 қаулысы. Қарағанды облысының Әділет департаментінде 2015 жылғы 2 сәуірде № 3102 болып тіркелді. Күші жойылды - Қарағанды облысы Қаражал қаласы әкімдігінің 2018 жылғы 13 маусымдағы № 56 қаулысымен</w:t>
      </w:r>
    </w:p>
    <w:p>
      <w:pPr>
        <w:spacing w:after="0"/>
        <w:ind w:left="0"/>
        <w:jc w:val="both"/>
      </w:pPr>
      <w:bookmarkStart w:name="z3" w:id="0"/>
      <w:r>
        <w:rPr>
          <w:rFonts w:ascii="Times New Roman"/>
          <w:b w:val="false"/>
          <w:i w:val="false"/>
          <w:color w:val="ff0000"/>
          <w:sz w:val="28"/>
        </w:rPr>
        <w:t xml:space="preserve">
      Ескерту. Күші жойылды - Қарағанды облысы Қаражал қаласы әкімдігінің 13.06.2018 № 56 (алғаш ресми жарияланған күннен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w:t>
      </w:r>
      <w:r>
        <w:rPr>
          <w:rFonts w:ascii="Times New Roman"/>
          <w:b w:val="false"/>
          <w:i w:val="false"/>
          <w:color w:val="000000"/>
          <w:sz w:val="28"/>
        </w:rPr>
        <w:t xml:space="preserve"> басшылыққа ала отырып, Қаражал қаласының әкімдігі </w:t>
      </w:r>
      <w:r>
        <w:rPr>
          <w:rFonts w:ascii="Times New Roman"/>
          <w:b/>
          <w:i w:val="false"/>
          <w:color w:val="000000"/>
          <w:sz w:val="28"/>
        </w:rPr>
        <w:t>ҚАУЛЫ ЕТЕДІ:</w:t>
      </w:r>
    </w:p>
    <w:bookmarkStart w:name="z4" w:id="1"/>
    <w:p>
      <w:pPr>
        <w:spacing w:after="0"/>
        <w:ind w:left="0"/>
        <w:jc w:val="both"/>
      </w:pPr>
      <w:r>
        <w:rPr>
          <w:rFonts w:ascii="Times New Roman"/>
          <w:b w:val="false"/>
          <w:i w:val="false"/>
          <w:color w:val="000000"/>
          <w:sz w:val="28"/>
        </w:rPr>
        <w:t xml:space="preserve">
      1. Қоса беріліп отырған "Қаражал қаласының ішкі саясат, мәдениет және тілдерді дамыту бөлімі" мемлекеттік мекемесі туралы </w:t>
      </w:r>
      <w:r>
        <w:rPr>
          <w:rFonts w:ascii="Times New Roman"/>
          <w:b w:val="false"/>
          <w:i w:val="false"/>
          <w:color w:val="000000"/>
          <w:sz w:val="28"/>
        </w:rPr>
        <w:t xml:space="preserve"> Ережесі </w:t>
      </w:r>
      <w:r>
        <w:rPr>
          <w:rFonts w:ascii="Times New Roman"/>
          <w:b w:val="false"/>
          <w:i w:val="false"/>
          <w:color w:val="000000"/>
          <w:sz w:val="28"/>
        </w:rPr>
        <w:t>бекітілсін.</w:t>
      </w:r>
    </w:p>
    <w:bookmarkEnd w:id="1"/>
    <w:bookmarkStart w:name="z5" w:id="2"/>
    <w:p>
      <w:pPr>
        <w:spacing w:after="0"/>
        <w:ind w:left="0"/>
        <w:jc w:val="both"/>
      </w:pPr>
      <w:r>
        <w:rPr>
          <w:rFonts w:ascii="Times New Roman"/>
          <w:b w:val="false"/>
          <w:i w:val="false"/>
          <w:color w:val="000000"/>
          <w:sz w:val="28"/>
        </w:rPr>
        <w:t xml:space="preserve">
      2. "Қаражал қаласының ішкі саясат, мәдениет және тілдерді дамыту бөлімі" мемлекеттік мекемесі қолданыстағы заңнамасына сәйкес осы қаулыдан туындайтын қажетті шараларды қабылдасын. </w:t>
      </w:r>
    </w:p>
    <w:bookmarkEnd w:id="2"/>
    <w:bookmarkStart w:name="z6" w:id="3"/>
    <w:p>
      <w:pPr>
        <w:spacing w:after="0"/>
        <w:ind w:left="0"/>
        <w:jc w:val="both"/>
      </w:pPr>
      <w:r>
        <w:rPr>
          <w:rFonts w:ascii="Times New Roman"/>
          <w:b w:val="false"/>
          <w:i w:val="false"/>
          <w:color w:val="000000"/>
          <w:sz w:val="28"/>
        </w:rPr>
        <w:t>
      3. Осы қаулының орындалуын бақылау Қаражал қаласы әкімі орынбасарының міндетін атқарушы М. Мұқашеваға жүктелсін.</w:t>
      </w:r>
    </w:p>
    <w:bookmarkEnd w:id="3"/>
    <w:bookmarkStart w:name="z7" w:id="4"/>
    <w:p>
      <w:pPr>
        <w:spacing w:after="0"/>
        <w:ind w:left="0"/>
        <w:jc w:val="both"/>
      </w:pPr>
      <w:r>
        <w:rPr>
          <w:rFonts w:ascii="Times New Roman"/>
          <w:b w:val="false"/>
          <w:i w:val="false"/>
          <w:color w:val="000000"/>
          <w:sz w:val="28"/>
        </w:rPr>
        <w:t xml:space="preserve">
      4. Осы қаулы бірінші ресми жарияланған күннен бастап қолданысқа енгізіледі.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8" w:id="5"/>
          <w:p>
            <w:pPr>
              <w:spacing w:after="20"/>
              <w:ind w:left="20"/>
              <w:jc w:val="both"/>
            </w:pPr>
            <w:r>
              <w:rPr>
                <w:rFonts w:ascii="Times New Roman"/>
                <w:b w:val="false"/>
                <w:i w:val="false"/>
                <w:color w:val="000000"/>
                <w:sz w:val="20"/>
              </w:rPr>
              <w:t>
Қала әкімі</w:t>
            </w:r>
          </w:p>
          <w:bookmarkEnd w:id="5"/>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Шорманбаев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9"/>
              <w:gridCol w:w="4527"/>
            </w:tblGrid>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Қаражал қаласы әкімдігінің</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12 наурыздағы № 31</w:t>
                  </w:r>
                </w:p>
              </w:tc>
            </w:tr>
            <w:tr>
              <w:trPr>
                <w:trHeight w:val="30" w:hRule="atLeast"/>
              </w:trPr>
              <w:tc>
                <w:tcPr>
                  <w:tcW w:w="7639"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52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қаулысымен бекітілген</w:t>
                  </w:r>
                </w:p>
              </w:tc>
            </w:tr>
          </w:tbl>
          <w:p/>
        </w:tc>
      </w:tr>
    </w:tbl>
    <w:bookmarkStart w:name="z10" w:id="6"/>
    <w:p>
      <w:pPr>
        <w:spacing w:after="0"/>
        <w:ind w:left="0"/>
        <w:jc w:val="left"/>
      </w:pPr>
      <w:r>
        <w:rPr>
          <w:rFonts w:ascii="Times New Roman"/>
          <w:b/>
          <w:i w:val="false"/>
          <w:color w:val="000000"/>
        </w:rPr>
        <w:t xml:space="preserve"> "Қаражал қаласының ішкі саясат, мәдениет және тілдерді дамыту бөлімі" мемлекеттік мекемесінің ережесі</w:t>
      </w:r>
      <w:r>
        <w:br/>
      </w:r>
      <w:r>
        <w:rPr>
          <w:rFonts w:ascii="Times New Roman"/>
          <w:b/>
          <w:i w:val="false"/>
          <w:color w:val="000000"/>
        </w:rPr>
        <w:t>1. Жалпы ережелер</w:t>
      </w:r>
    </w:p>
    <w:bookmarkEnd w:id="6"/>
    <w:bookmarkStart w:name="z12" w:id="7"/>
    <w:p>
      <w:pPr>
        <w:spacing w:after="0"/>
        <w:ind w:left="0"/>
        <w:jc w:val="both"/>
      </w:pPr>
      <w:r>
        <w:rPr>
          <w:rFonts w:ascii="Times New Roman"/>
          <w:b w:val="false"/>
          <w:i w:val="false"/>
          <w:color w:val="000000"/>
          <w:sz w:val="28"/>
        </w:rPr>
        <w:t>
      1. "Қаражал қаласының ішкі саясат, мәдениет және тілдерді дамыту бөлімі" мемлекеттік мекемесі ішкі саясат, мәдениет және тілдерді дамыту саласында басшылықты жүзеге асыратын Қазақстан Республикасының мемлекеттік органы болып табылады.</w:t>
      </w:r>
    </w:p>
    <w:bookmarkEnd w:id="7"/>
    <w:bookmarkStart w:name="z13" w:id="8"/>
    <w:p>
      <w:pPr>
        <w:spacing w:after="0"/>
        <w:ind w:left="0"/>
        <w:jc w:val="both"/>
      </w:pPr>
      <w:r>
        <w:rPr>
          <w:rFonts w:ascii="Times New Roman"/>
          <w:b w:val="false"/>
          <w:i w:val="false"/>
          <w:color w:val="000000"/>
          <w:sz w:val="28"/>
        </w:rPr>
        <w:t xml:space="preserve">
      2 "Қаражал қаласының ішкі саясат, мәдениет және тілдерді дамыту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нормативтік-құқықтық актілерге, сондай-ақ осы Ережеге сәйкес жүзеге асырады.</w:t>
      </w:r>
    </w:p>
    <w:bookmarkEnd w:id="8"/>
    <w:bookmarkStart w:name="z14" w:id="9"/>
    <w:p>
      <w:pPr>
        <w:spacing w:after="0"/>
        <w:ind w:left="0"/>
        <w:jc w:val="both"/>
      </w:pPr>
      <w:r>
        <w:rPr>
          <w:rFonts w:ascii="Times New Roman"/>
          <w:b w:val="false"/>
          <w:i w:val="false"/>
          <w:color w:val="000000"/>
          <w:sz w:val="28"/>
        </w:rPr>
        <w:t>
      3. "Қаражал қаласының ішкі саясат, мәдениет және тілдерді дамыту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9"/>
    <w:bookmarkStart w:name="z15" w:id="10"/>
    <w:p>
      <w:pPr>
        <w:spacing w:after="0"/>
        <w:ind w:left="0"/>
        <w:jc w:val="both"/>
      </w:pPr>
      <w:r>
        <w:rPr>
          <w:rFonts w:ascii="Times New Roman"/>
          <w:b w:val="false"/>
          <w:i w:val="false"/>
          <w:color w:val="000000"/>
          <w:sz w:val="28"/>
        </w:rPr>
        <w:t>
      4. "Қаражал қаласының ішкі саясат, мәдениет және тілдерді дамыту бөлімі" мемлекеттік мекемесі азаматтық-құқықтық қатынастарға өз атынан түседі.</w:t>
      </w:r>
    </w:p>
    <w:bookmarkEnd w:id="10"/>
    <w:bookmarkStart w:name="z16" w:id="11"/>
    <w:p>
      <w:pPr>
        <w:spacing w:after="0"/>
        <w:ind w:left="0"/>
        <w:jc w:val="both"/>
      </w:pPr>
      <w:r>
        <w:rPr>
          <w:rFonts w:ascii="Times New Roman"/>
          <w:b w:val="false"/>
          <w:i w:val="false"/>
          <w:color w:val="000000"/>
          <w:sz w:val="28"/>
        </w:rPr>
        <w:t>
      5. "Қаражал қаласының ішкі саясат, мәдениет және тілдерді дамыту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1"/>
    <w:bookmarkStart w:name="z17" w:id="12"/>
    <w:p>
      <w:pPr>
        <w:spacing w:after="0"/>
        <w:ind w:left="0"/>
        <w:jc w:val="both"/>
      </w:pPr>
      <w:r>
        <w:rPr>
          <w:rFonts w:ascii="Times New Roman"/>
          <w:b w:val="false"/>
          <w:i w:val="false"/>
          <w:color w:val="000000"/>
          <w:sz w:val="28"/>
        </w:rPr>
        <w:t>
      6. "Қаражал қаласының ішкі саясат, мәдениет және тілдерді дамыту бөлімі" мемлекеттік мекемесі өз құзыретінің мәселелері бойынша заңнамада белгіленген тәртіппен "Қаражал қаласының ішкі саясат, мәдениет және тілдерді дамыту бөлімі"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bookmarkEnd w:id="12"/>
    <w:bookmarkStart w:name="z18" w:id="13"/>
    <w:p>
      <w:pPr>
        <w:spacing w:after="0"/>
        <w:ind w:left="0"/>
        <w:jc w:val="both"/>
      </w:pPr>
      <w:r>
        <w:rPr>
          <w:rFonts w:ascii="Times New Roman"/>
          <w:b w:val="false"/>
          <w:i w:val="false"/>
          <w:color w:val="000000"/>
          <w:sz w:val="28"/>
        </w:rPr>
        <w:t>
      7. "Қаражал қаласының ішкі саясат, мәдениет және тілдерді дамыту бөлімі" мемлекеттік мекемесінің құрылымы мен штат санының лимиті қолданыстағы заңнамаға сәйкес бекітіледі.</w:t>
      </w:r>
    </w:p>
    <w:bookmarkEnd w:id="13"/>
    <w:bookmarkStart w:name="z19" w:id="14"/>
    <w:p>
      <w:pPr>
        <w:spacing w:after="0"/>
        <w:ind w:left="0"/>
        <w:jc w:val="both"/>
      </w:pPr>
      <w:r>
        <w:rPr>
          <w:rFonts w:ascii="Times New Roman"/>
          <w:b w:val="false"/>
          <w:i w:val="false"/>
          <w:color w:val="000000"/>
          <w:sz w:val="28"/>
        </w:rPr>
        <w:t>
      8. Заңды тұлғаның орналасқан жері: Қазақстан Республикасы, Қарағанды облысы, 100700, Қаражал қаласы, Абай көшесі, 10 үй.</w:t>
      </w:r>
    </w:p>
    <w:bookmarkEnd w:id="14"/>
    <w:bookmarkStart w:name="z20" w:id="15"/>
    <w:p>
      <w:pPr>
        <w:spacing w:after="0"/>
        <w:ind w:left="0"/>
        <w:jc w:val="both"/>
      </w:pPr>
      <w:r>
        <w:rPr>
          <w:rFonts w:ascii="Times New Roman"/>
          <w:b w:val="false"/>
          <w:i w:val="false"/>
          <w:color w:val="000000"/>
          <w:sz w:val="28"/>
        </w:rPr>
        <w:t>
      9. Мемлекеттік органның толық атауы:</w:t>
      </w:r>
    </w:p>
    <w:bookmarkEnd w:id="15"/>
    <w:bookmarkStart w:name="z21" w:id="16"/>
    <w:p>
      <w:pPr>
        <w:spacing w:after="0"/>
        <w:ind w:left="0"/>
        <w:jc w:val="both"/>
      </w:pPr>
      <w:r>
        <w:rPr>
          <w:rFonts w:ascii="Times New Roman"/>
          <w:b w:val="false"/>
          <w:i w:val="false"/>
          <w:color w:val="000000"/>
          <w:sz w:val="28"/>
        </w:rPr>
        <w:t>
      мемлекеттік тілде – "Қаражал қаласының ішкі саясат, мәдениет және тілдерді дамыту бөлімі" мемлекеттік мекемесі;</w:t>
      </w:r>
    </w:p>
    <w:bookmarkEnd w:id="16"/>
    <w:bookmarkStart w:name="z22" w:id="17"/>
    <w:p>
      <w:pPr>
        <w:spacing w:after="0"/>
        <w:ind w:left="0"/>
        <w:jc w:val="both"/>
      </w:pPr>
      <w:r>
        <w:rPr>
          <w:rFonts w:ascii="Times New Roman"/>
          <w:b w:val="false"/>
          <w:i w:val="false"/>
          <w:color w:val="000000"/>
          <w:sz w:val="28"/>
        </w:rPr>
        <w:t>
      орыс тілінде – Государственное учреждение "Отдел внутренней политики, культуры и развития языков города Каражал".</w:t>
      </w:r>
    </w:p>
    <w:bookmarkEnd w:id="17"/>
    <w:bookmarkStart w:name="z23" w:id="18"/>
    <w:p>
      <w:pPr>
        <w:spacing w:after="0"/>
        <w:ind w:left="0"/>
        <w:jc w:val="both"/>
      </w:pPr>
      <w:r>
        <w:rPr>
          <w:rFonts w:ascii="Times New Roman"/>
          <w:b w:val="false"/>
          <w:i w:val="false"/>
          <w:color w:val="000000"/>
          <w:sz w:val="28"/>
        </w:rPr>
        <w:t>
      10. Осы Ереже "Қаражал қаласының ішкі саясат, мәдениет және тілдерді дамыту бөлімі" мемлекеттік мекемесінің құрылтай құжаты болып табылады.</w:t>
      </w:r>
    </w:p>
    <w:bookmarkEnd w:id="18"/>
    <w:bookmarkStart w:name="z24" w:id="19"/>
    <w:p>
      <w:pPr>
        <w:spacing w:after="0"/>
        <w:ind w:left="0"/>
        <w:jc w:val="both"/>
      </w:pPr>
      <w:r>
        <w:rPr>
          <w:rFonts w:ascii="Times New Roman"/>
          <w:b w:val="false"/>
          <w:i w:val="false"/>
          <w:color w:val="000000"/>
          <w:sz w:val="28"/>
        </w:rPr>
        <w:t>
      11. "Қаражал қаласының ішкі саясат, мәдениет және тілдерді дамыту бөлімі" мемлекеттік мекемесінің қызметін қаржыландыру жергілікті бюджет есебінен жүзеге асырылады.</w:t>
      </w:r>
    </w:p>
    <w:bookmarkEnd w:id="19"/>
    <w:bookmarkStart w:name="z25" w:id="20"/>
    <w:p>
      <w:pPr>
        <w:spacing w:after="0"/>
        <w:ind w:left="0"/>
        <w:jc w:val="both"/>
      </w:pPr>
      <w:r>
        <w:rPr>
          <w:rFonts w:ascii="Times New Roman"/>
          <w:b w:val="false"/>
          <w:i w:val="false"/>
          <w:color w:val="000000"/>
          <w:sz w:val="28"/>
        </w:rPr>
        <w:t>
      12. "Қаражал қаласының ішкі саясат, мәдениет және тілдерді дамыту бөлімі" мемлекеттік мекемесіне кәсіпкерлік субъектілерімен "Қаражал қаласының ішкі саясат, мәдениет және тілдерді дамыту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bookmarkStart w:name="z26" w:id="21"/>
    <w:p>
      <w:pPr>
        <w:spacing w:after="0"/>
        <w:ind w:left="0"/>
        <w:jc w:val="both"/>
      </w:pPr>
      <w:r>
        <w:rPr>
          <w:rFonts w:ascii="Times New Roman"/>
          <w:b w:val="false"/>
          <w:i w:val="false"/>
          <w:color w:val="000000"/>
          <w:sz w:val="28"/>
        </w:rPr>
        <w:t>
      Егер "Қаражал қаласының ішкі саясат, мәдениет және тілдерді дамыту бөлімі"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End w:id="21"/>
    <w:bookmarkStart w:name="z27" w:id="2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2"/>
    <w:bookmarkStart w:name="z28" w:id="23"/>
    <w:p>
      <w:pPr>
        <w:spacing w:after="0"/>
        <w:ind w:left="0"/>
        <w:jc w:val="both"/>
      </w:pPr>
      <w:r>
        <w:rPr>
          <w:rFonts w:ascii="Times New Roman"/>
          <w:b w:val="false"/>
          <w:i w:val="false"/>
          <w:color w:val="000000"/>
          <w:sz w:val="28"/>
        </w:rPr>
        <w:t xml:space="preserve">
      13. "Қаражал қаласының ішкі саясат, мәдениет және тілдерді дамыту бөлімі" мемлекеттік мекемесінің миссиясы: </w:t>
      </w:r>
    </w:p>
    <w:bookmarkEnd w:id="23"/>
    <w:bookmarkStart w:name="z29" w:id="24"/>
    <w:p>
      <w:pPr>
        <w:spacing w:after="0"/>
        <w:ind w:left="0"/>
        <w:jc w:val="both"/>
      </w:pPr>
      <w:r>
        <w:rPr>
          <w:rFonts w:ascii="Times New Roman"/>
          <w:b w:val="false"/>
          <w:i w:val="false"/>
          <w:color w:val="000000"/>
          <w:sz w:val="28"/>
        </w:rPr>
        <w:t>
      қоғамдық орындарды абаттандыру және сыртқы безендіру мәселелерін шешу;</w:t>
      </w:r>
    </w:p>
    <w:bookmarkEnd w:id="24"/>
    <w:bookmarkStart w:name="z30" w:id="25"/>
    <w:p>
      <w:pPr>
        <w:spacing w:after="0"/>
        <w:ind w:left="0"/>
        <w:jc w:val="both"/>
      </w:pPr>
      <w:r>
        <w:rPr>
          <w:rFonts w:ascii="Times New Roman"/>
          <w:b w:val="false"/>
          <w:i w:val="false"/>
          <w:color w:val="000000"/>
          <w:sz w:val="28"/>
        </w:rPr>
        <w:t>
      этносаралық және конфессияаралық келісім саласында қоғамдық-саяси тұрақтылықты нығайтуға бағытталған мемлекеттік саясатты тиімді іске асыру;</w:t>
      </w:r>
    </w:p>
    <w:bookmarkEnd w:id="25"/>
    <w:bookmarkStart w:name="z31" w:id="26"/>
    <w:p>
      <w:pPr>
        <w:spacing w:after="0"/>
        <w:ind w:left="0"/>
        <w:jc w:val="both"/>
      </w:pPr>
      <w:r>
        <w:rPr>
          <w:rFonts w:ascii="Times New Roman"/>
          <w:b w:val="false"/>
          <w:i w:val="false"/>
          <w:color w:val="000000"/>
          <w:sz w:val="28"/>
        </w:rPr>
        <w:t>
      Қаражал қаласы тұрғындарының әлеуметтік оптимизмін қалыптастыру, сонымен қатар, азаматтық қоғам институттарын қолдау және дамыту;</w:t>
      </w:r>
    </w:p>
    <w:bookmarkEnd w:id="26"/>
    <w:bookmarkStart w:name="z32" w:id="27"/>
    <w:p>
      <w:pPr>
        <w:spacing w:after="0"/>
        <w:ind w:left="0"/>
        <w:jc w:val="both"/>
      </w:pPr>
      <w:r>
        <w:rPr>
          <w:rFonts w:ascii="Times New Roman"/>
          <w:b w:val="false"/>
          <w:i w:val="false"/>
          <w:color w:val="000000"/>
          <w:sz w:val="28"/>
        </w:rPr>
        <w:t>
      ақпараттық кеңестіктің бәсекеге қабілеттілігін арттыру;</w:t>
      </w:r>
    </w:p>
    <w:bookmarkEnd w:id="27"/>
    <w:bookmarkStart w:name="z33" w:id="28"/>
    <w:p>
      <w:pPr>
        <w:spacing w:after="0"/>
        <w:ind w:left="0"/>
        <w:jc w:val="both"/>
      </w:pPr>
      <w:r>
        <w:rPr>
          <w:rFonts w:ascii="Times New Roman"/>
          <w:b w:val="false"/>
          <w:i w:val="false"/>
          <w:color w:val="000000"/>
          <w:sz w:val="28"/>
        </w:rPr>
        <w:t>
      қала аумағындағы экологиялық, тарихи, мәдени немесе ғылыми құндылығы бар табиғи және өзге де объектілерді табиғаттың, тарих пен мәдениеттің қорғалатын ескерткіштері деп жариялау туралы ұсыныс енгізу;</w:t>
      </w:r>
    </w:p>
    <w:bookmarkEnd w:id="28"/>
    <w:bookmarkStart w:name="z34" w:id="29"/>
    <w:p>
      <w:pPr>
        <w:spacing w:after="0"/>
        <w:ind w:left="0"/>
        <w:jc w:val="both"/>
      </w:pPr>
      <w:r>
        <w:rPr>
          <w:rFonts w:ascii="Times New Roman"/>
          <w:b w:val="false"/>
          <w:i w:val="false"/>
          <w:color w:val="000000"/>
          <w:sz w:val="28"/>
        </w:rPr>
        <w:t xml:space="preserve">
      қала тұрғындарына заман талабына сай мәдени ортаны және азаматтардың әлеуметтік оптимизмдерін қалыптастыруға ықпал ететін мәдениет саласында қолжетімді және сапалы қызмет ұсыну; </w:t>
      </w:r>
    </w:p>
    <w:bookmarkEnd w:id="29"/>
    <w:bookmarkStart w:name="z35" w:id="30"/>
    <w:p>
      <w:pPr>
        <w:spacing w:after="0"/>
        <w:ind w:left="0"/>
        <w:jc w:val="both"/>
      </w:pPr>
      <w:r>
        <w:rPr>
          <w:rFonts w:ascii="Times New Roman"/>
          <w:b w:val="false"/>
          <w:i w:val="false"/>
          <w:color w:val="000000"/>
          <w:sz w:val="28"/>
        </w:rPr>
        <w:t xml:space="preserve">
      мемлекеттік тілді дамытуды басты назарға ала отырып, қала аумағында тұратын халықтардың тілдерін дамытуға және үштілділік приципін қолдану мен таратуға бағытталған, тілдерді дамыту жүйесін жүзеге асыру. </w:t>
      </w:r>
    </w:p>
    <w:bookmarkEnd w:id="30"/>
    <w:bookmarkStart w:name="z36" w:id="31"/>
    <w:p>
      <w:pPr>
        <w:spacing w:after="0"/>
        <w:ind w:left="0"/>
        <w:jc w:val="both"/>
      </w:pPr>
      <w:r>
        <w:rPr>
          <w:rFonts w:ascii="Times New Roman"/>
          <w:b w:val="false"/>
          <w:i w:val="false"/>
          <w:color w:val="000000"/>
          <w:sz w:val="28"/>
        </w:rPr>
        <w:t>
      14. Міндеттері:</w:t>
      </w:r>
    </w:p>
    <w:bookmarkEnd w:id="31"/>
    <w:bookmarkStart w:name="z37" w:id="32"/>
    <w:p>
      <w:pPr>
        <w:spacing w:after="0"/>
        <w:ind w:left="0"/>
        <w:jc w:val="both"/>
      </w:pPr>
      <w:r>
        <w:rPr>
          <w:rFonts w:ascii="Times New Roman"/>
          <w:b w:val="false"/>
          <w:i w:val="false"/>
          <w:color w:val="000000"/>
          <w:sz w:val="28"/>
        </w:rPr>
        <w:t xml:space="preserve">
      қоғамдық - саяси тұрақтылықты, қоғамдық үрдістерді демократияландыруды, қоғамды топтастыруды қамтамасыз ету бойынша мемлекеттік саясатты іске асыру, азаматтық патриотизмде тәрбиелеу; </w:t>
      </w:r>
    </w:p>
    <w:bookmarkEnd w:id="32"/>
    <w:bookmarkStart w:name="z38" w:id="33"/>
    <w:p>
      <w:pPr>
        <w:spacing w:after="0"/>
        <w:ind w:left="0"/>
        <w:jc w:val="both"/>
      </w:pPr>
      <w:r>
        <w:rPr>
          <w:rFonts w:ascii="Times New Roman"/>
          <w:b w:val="false"/>
          <w:i w:val="false"/>
          <w:color w:val="000000"/>
          <w:sz w:val="28"/>
        </w:rPr>
        <w:t>
      Қазақстанның даму Стратегиясының негізгі басымдықтарын түсіндіру және насихаттау, қаланың даму бағдарламаларына қалалық бұқаралық ақпарат құралдарының ақпараттық қолдау көрсетуін ұйымдастыру;</w:t>
      </w:r>
    </w:p>
    <w:bookmarkEnd w:id="33"/>
    <w:bookmarkStart w:name="z39" w:id="34"/>
    <w:p>
      <w:pPr>
        <w:spacing w:after="0"/>
        <w:ind w:left="0"/>
        <w:jc w:val="both"/>
      </w:pPr>
      <w:r>
        <w:rPr>
          <w:rFonts w:ascii="Times New Roman"/>
          <w:b w:val="false"/>
          <w:i w:val="false"/>
          <w:color w:val="000000"/>
          <w:sz w:val="28"/>
        </w:rPr>
        <w:t>
      елдің даму Стратегиясын іске асырудағы азаматтық қоғам институттарының қатысу шеңберін кеңейту;</w:t>
      </w:r>
    </w:p>
    <w:bookmarkEnd w:id="34"/>
    <w:bookmarkStart w:name="z40" w:id="35"/>
    <w:p>
      <w:pPr>
        <w:spacing w:after="0"/>
        <w:ind w:left="0"/>
        <w:jc w:val="both"/>
      </w:pPr>
      <w:r>
        <w:rPr>
          <w:rFonts w:ascii="Times New Roman"/>
          <w:b w:val="false"/>
          <w:i w:val="false"/>
          <w:color w:val="000000"/>
          <w:sz w:val="28"/>
        </w:rPr>
        <w:t>
      бұқаралық ақпарат құралдарының қызметіне мониторинг жүргізу;</w:t>
      </w:r>
    </w:p>
    <w:bookmarkEnd w:id="35"/>
    <w:bookmarkStart w:name="z41" w:id="36"/>
    <w:p>
      <w:pPr>
        <w:spacing w:after="0"/>
        <w:ind w:left="0"/>
        <w:jc w:val="both"/>
      </w:pPr>
      <w:r>
        <w:rPr>
          <w:rFonts w:ascii="Times New Roman"/>
          <w:b w:val="false"/>
          <w:i w:val="false"/>
          <w:color w:val="000000"/>
          <w:sz w:val="28"/>
        </w:rPr>
        <w:t>
      қаланың сыртқы безендіруін үйлестіру және идеологиялық қамтамасыз ету;</w:t>
      </w:r>
    </w:p>
    <w:bookmarkEnd w:id="36"/>
    <w:bookmarkStart w:name="z42" w:id="37"/>
    <w:p>
      <w:pPr>
        <w:spacing w:after="0"/>
        <w:ind w:left="0"/>
        <w:jc w:val="both"/>
      </w:pPr>
      <w:r>
        <w:rPr>
          <w:rFonts w:ascii="Times New Roman"/>
          <w:b w:val="false"/>
          <w:i w:val="false"/>
          <w:color w:val="000000"/>
          <w:sz w:val="28"/>
        </w:rPr>
        <w:t xml:space="preserve">
      мәдениет саласында мемлекеттік саясатты жүзеге асыру; </w:t>
      </w:r>
    </w:p>
    <w:bookmarkEnd w:id="37"/>
    <w:bookmarkStart w:name="z43" w:id="38"/>
    <w:p>
      <w:pPr>
        <w:spacing w:after="0"/>
        <w:ind w:left="0"/>
        <w:jc w:val="both"/>
      </w:pPr>
      <w:r>
        <w:rPr>
          <w:rFonts w:ascii="Times New Roman"/>
          <w:b w:val="false"/>
          <w:i w:val="false"/>
          <w:color w:val="000000"/>
          <w:sz w:val="28"/>
        </w:rPr>
        <w:t xml:space="preserve">
      саз, хореографиялық, театралдық, бейнелеу және өнердің басқа да түрлерінің дамуына жағдай жасау; </w:t>
      </w:r>
    </w:p>
    <w:bookmarkEnd w:id="38"/>
    <w:bookmarkStart w:name="z44" w:id="39"/>
    <w:p>
      <w:pPr>
        <w:spacing w:after="0"/>
        <w:ind w:left="0"/>
        <w:jc w:val="both"/>
      </w:pPr>
      <w:r>
        <w:rPr>
          <w:rFonts w:ascii="Times New Roman"/>
          <w:b w:val="false"/>
          <w:i w:val="false"/>
          <w:color w:val="000000"/>
          <w:sz w:val="28"/>
        </w:rPr>
        <w:t>
      мәдени-көпшілік іс-шараларды ұйымдастыру.</w:t>
      </w:r>
    </w:p>
    <w:bookmarkEnd w:id="39"/>
    <w:bookmarkStart w:name="z45" w:id="40"/>
    <w:p>
      <w:pPr>
        <w:spacing w:after="0"/>
        <w:ind w:left="0"/>
        <w:jc w:val="both"/>
      </w:pPr>
      <w:r>
        <w:rPr>
          <w:rFonts w:ascii="Times New Roman"/>
          <w:b w:val="false"/>
          <w:i w:val="false"/>
          <w:color w:val="000000"/>
          <w:sz w:val="28"/>
        </w:rPr>
        <w:t>
      15. Функциялары:</w:t>
      </w:r>
    </w:p>
    <w:bookmarkEnd w:id="40"/>
    <w:bookmarkStart w:name="z46" w:id="41"/>
    <w:p>
      <w:pPr>
        <w:spacing w:after="0"/>
        <w:ind w:left="0"/>
        <w:jc w:val="both"/>
      </w:pPr>
      <w:r>
        <w:rPr>
          <w:rFonts w:ascii="Times New Roman"/>
          <w:b w:val="false"/>
          <w:i w:val="false"/>
          <w:color w:val="000000"/>
          <w:sz w:val="28"/>
        </w:rPr>
        <w:t>
      ішкі саясат саласында жергілікті мемлекеттік органдар жұмысын үйлестіру, ішкі саясат, этносаралық және конфессияаралық салалардағы мемлекеттік саясатты айқындайтын тұжырымдамаларды, бағдарламаларды әзірлеуге және іске асыруға қатысу;</w:t>
      </w:r>
    </w:p>
    <w:bookmarkEnd w:id="41"/>
    <w:bookmarkStart w:name="z47" w:id="42"/>
    <w:p>
      <w:pPr>
        <w:spacing w:after="0"/>
        <w:ind w:left="0"/>
        <w:jc w:val="both"/>
      </w:pPr>
      <w:r>
        <w:rPr>
          <w:rFonts w:ascii="Times New Roman"/>
          <w:b w:val="false"/>
          <w:i w:val="false"/>
          <w:color w:val="000000"/>
          <w:sz w:val="28"/>
        </w:rPr>
        <w:t>
      ішкі саяси тұрақтылықты, қоғамды топтастыруды қамтамасыз ету бойынша жұмыстарды ұйымдастыру, қазақстандық патриотизмді насихаттау мен оған тәрбиелеу, азаматтық қоғам институттарының қатысуымен қалалық қоғамдық-саяси іс-шараларды өткізу;</w:t>
      </w:r>
    </w:p>
    <w:bookmarkEnd w:id="42"/>
    <w:bookmarkStart w:name="z48" w:id="43"/>
    <w:p>
      <w:pPr>
        <w:spacing w:after="0"/>
        <w:ind w:left="0"/>
        <w:jc w:val="both"/>
      </w:pPr>
      <w:r>
        <w:rPr>
          <w:rFonts w:ascii="Times New Roman"/>
          <w:b w:val="false"/>
          <w:i w:val="false"/>
          <w:color w:val="000000"/>
          <w:sz w:val="28"/>
        </w:rPr>
        <w:t>
      қаладағы қоғамдық - саяси үрдістерді және олардың даму тенденцияларын жан-жақты, объективті зерттеу, жинақтау және саралау;</w:t>
      </w:r>
    </w:p>
    <w:bookmarkEnd w:id="43"/>
    <w:bookmarkStart w:name="z49" w:id="44"/>
    <w:p>
      <w:pPr>
        <w:spacing w:after="0"/>
        <w:ind w:left="0"/>
        <w:jc w:val="both"/>
      </w:pPr>
      <w:r>
        <w:rPr>
          <w:rFonts w:ascii="Times New Roman"/>
          <w:b w:val="false"/>
          <w:i w:val="false"/>
          <w:color w:val="000000"/>
          <w:sz w:val="28"/>
        </w:rPr>
        <w:t>
      конституциялық принциптерді және Қазақстан Республикасының заңнамасын сақтау бойынша саяси партиялар, қозғалыстар және қоғамдық бірлестіктермен жұмыс істеу;</w:t>
      </w:r>
    </w:p>
    <w:bookmarkEnd w:id="44"/>
    <w:bookmarkStart w:name="z50" w:id="45"/>
    <w:p>
      <w:pPr>
        <w:spacing w:after="0"/>
        <w:ind w:left="0"/>
        <w:jc w:val="both"/>
      </w:pPr>
      <w:r>
        <w:rPr>
          <w:rFonts w:ascii="Times New Roman"/>
          <w:b w:val="false"/>
          <w:i w:val="false"/>
          <w:color w:val="000000"/>
          <w:sz w:val="28"/>
        </w:rPr>
        <w:t>
      мемлекеттік рәміздерді насихаттау және қала аумағында Қазақстан Республикасының заңнамасына сәйкес олардың қолданылуына мониторинг жүргізу;</w:t>
      </w:r>
    </w:p>
    <w:bookmarkEnd w:id="45"/>
    <w:bookmarkStart w:name="z51" w:id="46"/>
    <w:p>
      <w:pPr>
        <w:spacing w:after="0"/>
        <w:ind w:left="0"/>
        <w:jc w:val="both"/>
      </w:pPr>
      <w:r>
        <w:rPr>
          <w:rFonts w:ascii="Times New Roman"/>
          <w:b w:val="false"/>
          <w:i w:val="false"/>
          <w:color w:val="000000"/>
          <w:sz w:val="28"/>
        </w:rPr>
        <w:t>
      ел дамуының ұзақ мерзімді басымдықтарына сәйкес мемлекеттік жастар саясатын іске асыру;</w:t>
      </w:r>
    </w:p>
    <w:bookmarkEnd w:id="46"/>
    <w:bookmarkStart w:name="z52" w:id="47"/>
    <w:p>
      <w:pPr>
        <w:spacing w:after="0"/>
        <w:ind w:left="0"/>
        <w:jc w:val="both"/>
      </w:pPr>
      <w:r>
        <w:rPr>
          <w:rFonts w:ascii="Times New Roman"/>
          <w:b w:val="false"/>
          <w:i w:val="false"/>
          <w:color w:val="000000"/>
          <w:sz w:val="28"/>
        </w:rPr>
        <w:t>
      жергілікті мемлекеттік органдардың ақпараттық - насихаттау жұмысын үйлестіру, аймақтық бұқаралық ақпарат құралдары арқылы мемлекеттік саясаттың негізгі бағыттары бойынша ақпараттық-түсіндіру жұмысын жүргізу;</w:t>
      </w:r>
    </w:p>
    <w:bookmarkEnd w:id="47"/>
    <w:bookmarkStart w:name="z53" w:id="48"/>
    <w:p>
      <w:pPr>
        <w:spacing w:after="0"/>
        <w:ind w:left="0"/>
        <w:jc w:val="both"/>
      </w:pPr>
      <w:r>
        <w:rPr>
          <w:rFonts w:ascii="Times New Roman"/>
          <w:b w:val="false"/>
          <w:i w:val="false"/>
          <w:color w:val="000000"/>
          <w:sz w:val="28"/>
        </w:rPr>
        <w:t>
      мемлекеттік тапсырысты орындау бойынша аймақтық бұқаралық ақпарат құралдарының жұмысын үйлестіру;</w:t>
      </w:r>
    </w:p>
    <w:bookmarkEnd w:id="48"/>
    <w:bookmarkStart w:name="z54" w:id="49"/>
    <w:p>
      <w:pPr>
        <w:spacing w:after="0"/>
        <w:ind w:left="0"/>
        <w:jc w:val="both"/>
      </w:pPr>
      <w:r>
        <w:rPr>
          <w:rFonts w:ascii="Times New Roman"/>
          <w:b w:val="false"/>
          <w:i w:val="false"/>
          <w:color w:val="000000"/>
          <w:sz w:val="28"/>
        </w:rPr>
        <w:t>
      бірыңғай мемлекеттік ішкі саясатты іске асыру бойынша саяси партиялармен, қоғамдық және діни бірлестіктермен, кәсіби одақтармен өзара байланыс жасау;</w:t>
      </w:r>
    </w:p>
    <w:bookmarkEnd w:id="49"/>
    <w:bookmarkStart w:name="z55" w:id="50"/>
    <w:p>
      <w:pPr>
        <w:spacing w:after="0"/>
        <w:ind w:left="0"/>
        <w:jc w:val="both"/>
      </w:pPr>
      <w:r>
        <w:rPr>
          <w:rFonts w:ascii="Times New Roman"/>
          <w:b w:val="false"/>
          <w:i w:val="false"/>
          <w:color w:val="000000"/>
          <w:sz w:val="28"/>
        </w:rPr>
        <w:t>
      қаланың сыртқы безендірілуін үйлестіру және идеологиялық қамтамасыз ету;</w:t>
      </w:r>
    </w:p>
    <w:bookmarkEnd w:id="50"/>
    <w:bookmarkStart w:name="z56" w:id="51"/>
    <w:p>
      <w:pPr>
        <w:spacing w:after="0"/>
        <w:ind w:left="0"/>
        <w:jc w:val="both"/>
      </w:pPr>
      <w:r>
        <w:rPr>
          <w:rFonts w:ascii="Times New Roman"/>
          <w:b w:val="false"/>
          <w:i w:val="false"/>
          <w:color w:val="000000"/>
          <w:sz w:val="28"/>
        </w:rPr>
        <w:t xml:space="preserve">
      тілдерді қолдану мен дамытудың мемлекеттік бағдарламасын қала аумағында жүзеге асыру бойынша іс-шаралар жоспарын әзірлеу және орындалуын қамтамасыз ету; </w:t>
      </w:r>
    </w:p>
    <w:bookmarkEnd w:id="51"/>
    <w:bookmarkStart w:name="z57" w:id="52"/>
    <w:p>
      <w:pPr>
        <w:spacing w:after="0"/>
        <w:ind w:left="0"/>
        <w:jc w:val="both"/>
      </w:pPr>
      <w:r>
        <w:rPr>
          <w:rFonts w:ascii="Times New Roman"/>
          <w:b w:val="false"/>
          <w:i w:val="false"/>
          <w:color w:val="000000"/>
          <w:sz w:val="28"/>
        </w:rPr>
        <w:t>
      мемлекеттік және басқа тілдерді дамытуға бағытталған қалалық іс-шараларды өткізу;</w:t>
      </w:r>
    </w:p>
    <w:bookmarkEnd w:id="52"/>
    <w:bookmarkStart w:name="z58" w:id="53"/>
    <w:p>
      <w:pPr>
        <w:spacing w:after="0"/>
        <w:ind w:left="0"/>
        <w:jc w:val="both"/>
      </w:pPr>
      <w:r>
        <w:rPr>
          <w:rFonts w:ascii="Times New Roman"/>
          <w:b w:val="false"/>
          <w:i w:val="false"/>
          <w:color w:val="000000"/>
          <w:sz w:val="28"/>
        </w:rPr>
        <w:t xml:space="preserve">
      жергілікті атқарушы органдарға театрлық, музыкалық және кино өнері, кітапхана және мұражай ісі, мәдени-сауық жұмысы саласындағы мемлекеттік мәдени ұйымдарды құру туралы ұсыныс енгізу, сонымен қатар олардың қызметін қолдау мен үйлестіруді жүзеге асыру; </w:t>
      </w:r>
    </w:p>
    <w:bookmarkEnd w:id="53"/>
    <w:bookmarkStart w:name="z59" w:id="54"/>
    <w:p>
      <w:pPr>
        <w:spacing w:after="0"/>
        <w:ind w:left="0"/>
        <w:jc w:val="both"/>
      </w:pPr>
      <w:r>
        <w:rPr>
          <w:rFonts w:ascii="Times New Roman"/>
          <w:b w:val="false"/>
          <w:i w:val="false"/>
          <w:color w:val="000000"/>
          <w:sz w:val="28"/>
        </w:rPr>
        <w:t>
      жергілікті маңыздағы тарихи, материалдық және рухани мәдениет ескерткіштеріне санақ жүргізу, қорғау және пайдалану бойынша жұмысты ұйымдастыру;</w:t>
      </w:r>
    </w:p>
    <w:bookmarkEnd w:id="54"/>
    <w:bookmarkStart w:name="z60" w:id="55"/>
    <w:p>
      <w:pPr>
        <w:spacing w:after="0"/>
        <w:ind w:left="0"/>
        <w:jc w:val="both"/>
      </w:pPr>
      <w:r>
        <w:rPr>
          <w:rFonts w:ascii="Times New Roman"/>
          <w:b w:val="false"/>
          <w:i w:val="false"/>
          <w:color w:val="000000"/>
          <w:sz w:val="28"/>
        </w:rPr>
        <w:t>
      қалалық мәдени мекемелердің қызметкерлерін аттестациялауды ұйымдастыру;</w:t>
      </w:r>
    </w:p>
    <w:bookmarkEnd w:id="55"/>
    <w:bookmarkStart w:name="z61" w:id="56"/>
    <w:p>
      <w:pPr>
        <w:spacing w:after="0"/>
        <w:ind w:left="0"/>
        <w:jc w:val="both"/>
      </w:pPr>
      <w:r>
        <w:rPr>
          <w:rFonts w:ascii="Times New Roman"/>
          <w:b w:val="false"/>
          <w:i w:val="false"/>
          <w:color w:val="000000"/>
          <w:sz w:val="28"/>
        </w:rPr>
        <w:t>
      қаланың мәдени нысандарын салу, жөндеу және қалпына келтіру бойынша ұсыныстарды енгізу.</w:t>
      </w:r>
    </w:p>
    <w:bookmarkEnd w:id="56"/>
    <w:bookmarkStart w:name="z62" w:id="57"/>
    <w:p>
      <w:pPr>
        <w:spacing w:after="0"/>
        <w:ind w:left="0"/>
        <w:jc w:val="both"/>
      </w:pPr>
      <w:r>
        <w:rPr>
          <w:rFonts w:ascii="Times New Roman"/>
          <w:b w:val="false"/>
          <w:i w:val="false"/>
          <w:color w:val="000000"/>
          <w:sz w:val="28"/>
        </w:rPr>
        <w:t>
      16. Құқықтары мен міндеттері:</w:t>
      </w:r>
    </w:p>
    <w:bookmarkEnd w:id="57"/>
    <w:bookmarkStart w:name="z63" w:id="58"/>
    <w:p>
      <w:pPr>
        <w:spacing w:after="0"/>
        <w:ind w:left="0"/>
        <w:jc w:val="both"/>
      </w:pPr>
      <w:r>
        <w:rPr>
          <w:rFonts w:ascii="Times New Roman"/>
          <w:b w:val="false"/>
          <w:i w:val="false"/>
          <w:color w:val="000000"/>
          <w:sz w:val="28"/>
        </w:rPr>
        <w:t>
      мемлекеттік органдар мен лауазымды тұлғалардан, өзге де ұйымдар мен азаматтардан белгіленген тәртіппен өз функцияларын орындауға қажетті ақпаратты сұрауға, мемлекеттік органдар мен өзге де ұйымдардың қызметкерлерін мемлекеттік мекеме құзыретіне жататын сұрақтарды дайындауға тарту, тиісті ұсыныстарды әзірлеу үшін уақытша жұмыс топтарын құруға;</w:t>
      </w:r>
    </w:p>
    <w:bookmarkEnd w:id="58"/>
    <w:bookmarkStart w:name="z64" w:id="59"/>
    <w:p>
      <w:pPr>
        <w:spacing w:after="0"/>
        <w:ind w:left="0"/>
        <w:jc w:val="both"/>
      </w:pPr>
      <w:r>
        <w:rPr>
          <w:rFonts w:ascii="Times New Roman"/>
          <w:b w:val="false"/>
          <w:i w:val="false"/>
          <w:color w:val="000000"/>
          <w:sz w:val="28"/>
        </w:rPr>
        <w:t>
      ішкі саясат саласындағы мемлекеттік органдар қызметін жетілдіру жөнінде әкімге ұсыныстар енгізуге;</w:t>
      </w:r>
    </w:p>
    <w:bookmarkEnd w:id="59"/>
    <w:bookmarkStart w:name="z65" w:id="60"/>
    <w:p>
      <w:pPr>
        <w:spacing w:after="0"/>
        <w:ind w:left="0"/>
        <w:jc w:val="both"/>
      </w:pPr>
      <w:r>
        <w:rPr>
          <w:rFonts w:ascii="Times New Roman"/>
          <w:b w:val="false"/>
          <w:i w:val="false"/>
          <w:color w:val="000000"/>
          <w:sz w:val="28"/>
        </w:rPr>
        <w:t>
      тиісті мемлекеттік органдар мен лауазымды тұлғаларға мемлекеттік мекеменің қызметіне қатысты тапсырмалар беру, олардың орындалуын бақылау, сондай-ақ орталық және жергілікті атқарушы органдар өткізетін іс-шараларға қатысуға;</w:t>
      </w:r>
    </w:p>
    <w:bookmarkEnd w:id="60"/>
    <w:bookmarkStart w:name="z66" w:id="61"/>
    <w:p>
      <w:pPr>
        <w:spacing w:after="0"/>
        <w:ind w:left="0"/>
        <w:jc w:val="both"/>
      </w:pPr>
      <w:r>
        <w:rPr>
          <w:rFonts w:ascii="Times New Roman"/>
          <w:b w:val="false"/>
          <w:i w:val="false"/>
          <w:color w:val="000000"/>
          <w:sz w:val="28"/>
        </w:rPr>
        <w:t xml:space="preserve">
      бюджеттік бағдарламаларды қаржыландыруды жүзеге асыруға; </w:t>
      </w:r>
    </w:p>
    <w:bookmarkEnd w:id="61"/>
    <w:bookmarkStart w:name="z67" w:id="62"/>
    <w:p>
      <w:pPr>
        <w:spacing w:after="0"/>
        <w:ind w:left="0"/>
        <w:jc w:val="both"/>
      </w:pPr>
      <w:r>
        <w:rPr>
          <w:rFonts w:ascii="Times New Roman"/>
          <w:b w:val="false"/>
          <w:i w:val="false"/>
          <w:color w:val="000000"/>
          <w:sz w:val="28"/>
        </w:rPr>
        <w:t>
      ішкі саясат саласының, адам құқықтарын сақтау және мемлекеттік мекеменің құзыретіне жататын өзге де мәселелер бойынша мемлекеттік органдардың лауазымды тұлғаларына ұйымдық - әдістемелік, ақпараттық және өзге де көмек көрсетуге;</w:t>
      </w:r>
    </w:p>
    <w:bookmarkEnd w:id="62"/>
    <w:bookmarkStart w:name="z68" w:id="63"/>
    <w:p>
      <w:pPr>
        <w:spacing w:after="0"/>
        <w:ind w:left="0"/>
        <w:jc w:val="both"/>
      </w:pPr>
      <w:r>
        <w:rPr>
          <w:rFonts w:ascii="Times New Roman"/>
          <w:b w:val="false"/>
          <w:i w:val="false"/>
          <w:color w:val="000000"/>
          <w:sz w:val="28"/>
        </w:rPr>
        <w:t>
      мемлекеттік органдардан, ұйымдардан, олардың лауазымды тұлғаларынан қажетті ақпаратты және материалды сұратуға және алуға;</w:t>
      </w:r>
    </w:p>
    <w:bookmarkEnd w:id="63"/>
    <w:bookmarkStart w:name="z69" w:id="64"/>
    <w:p>
      <w:pPr>
        <w:spacing w:after="0"/>
        <w:ind w:left="0"/>
        <w:jc w:val="both"/>
      </w:pPr>
      <w:r>
        <w:rPr>
          <w:rFonts w:ascii="Times New Roman"/>
          <w:b w:val="false"/>
          <w:i w:val="false"/>
          <w:color w:val="000000"/>
          <w:sz w:val="28"/>
        </w:rPr>
        <w:t>
      қолданыстағы заңдарда көрсетілген басқа да құқықтарды жүзеге асыруға.</w:t>
      </w:r>
    </w:p>
    <w:bookmarkEnd w:id="64"/>
    <w:bookmarkStart w:name="z70" w:id="65"/>
    <w:p>
      <w:pPr>
        <w:spacing w:after="0"/>
        <w:ind w:left="0"/>
        <w:jc w:val="left"/>
      </w:pPr>
      <w:r>
        <w:rPr>
          <w:rFonts w:ascii="Times New Roman"/>
          <w:b/>
          <w:i w:val="false"/>
          <w:color w:val="000000"/>
        </w:rPr>
        <w:t xml:space="preserve"> 3. Мемлекеттік органның қызметін ұйымдастыру</w:t>
      </w:r>
    </w:p>
    <w:bookmarkEnd w:id="65"/>
    <w:bookmarkStart w:name="z71" w:id="66"/>
    <w:p>
      <w:pPr>
        <w:spacing w:after="0"/>
        <w:ind w:left="0"/>
        <w:jc w:val="both"/>
      </w:pPr>
      <w:r>
        <w:rPr>
          <w:rFonts w:ascii="Times New Roman"/>
          <w:b w:val="false"/>
          <w:i w:val="false"/>
          <w:color w:val="000000"/>
          <w:sz w:val="28"/>
        </w:rPr>
        <w:t xml:space="preserve">
      17. "Қаражал қаласының ішкі саясат, мәдениет және тілдерді дамыту бөлімі" мемлекеттік мекемесіне басшылықты "Қаражал қаласының ішкі саясат, мәдениет және тілдерді дамыту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 </w:t>
      </w:r>
    </w:p>
    <w:bookmarkEnd w:id="66"/>
    <w:bookmarkStart w:name="z72" w:id="67"/>
    <w:p>
      <w:pPr>
        <w:spacing w:after="0"/>
        <w:ind w:left="0"/>
        <w:jc w:val="both"/>
      </w:pPr>
      <w:r>
        <w:rPr>
          <w:rFonts w:ascii="Times New Roman"/>
          <w:b w:val="false"/>
          <w:i w:val="false"/>
          <w:color w:val="000000"/>
          <w:sz w:val="28"/>
        </w:rPr>
        <w:t xml:space="preserve">
      18. "Қаражал қаласының ішкі саясат, мәдениет және тілдерді дамыту </w:t>
      </w:r>
      <w:r>
        <w:rPr>
          <w:rFonts w:ascii="Times New Roman"/>
          <w:b w:val="false"/>
          <w:i w:val="false"/>
          <w:color w:val="000000"/>
          <w:sz w:val="28"/>
        </w:rPr>
        <w:t xml:space="preserve">бөлімі" мемлекеттік мекемесінің бірінші басшысын Қаражал қаласының әкімі қызметке тағайындайды және қызметтен босатады. </w:t>
      </w:r>
    </w:p>
    <w:bookmarkEnd w:id="67"/>
    <w:bookmarkStart w:name="z74" w:id="68"/>
    <w:p>
      <w:pPr>
        <w:spacing w:after="0"/>
        <w:ind w:left="0"/>
        <w:jc w:val="both"/>
      </w:pPr>
      <w:r>
        <w:rPr>
          <w:rFonts w:ascii="Times New Roman"/>
          <w:b w:val="false"/>
          <w:i w:val="false"/>
          <w:color w:val="000000"/>
          <w:sz w:val="28"/>
        </w:rPr>
        <w:t xml:space="preserve">
      19. "Қаражал қаласының ішкі саясат, мәдениет және тілдерді дамыту бөлімі" мемлекеттік мекемесі бірінші басшысының өкілеттігі: </w:t>
      </w:r>
    </w:p>
    <w:bookmarkEnd w:id="68"/>
    <w:bookmarkStart w:name="z75" w:id="69"/>
    <w:p>
      <w:pPr>
        <w:spacing w:after="0"/>
        <w:ind w:left="0"/>
        <w:jc w:val="both"/>
      </w:pPr>
      <w:r>
        <w:rPr>
          <w:rFonts w:ascii="Times New Roman"/>
          <w:b w:val="false"/>
          <w:i w:val="false"/>
          <w:color w:val="000000"/>
          <w:sz w:val="28"/>
        </w:rPr>
        <w:t>
      заңмен белгіленген тәртіпте "Қаражал қаласының ішкі саясат, мәдениет және тілдерді дамыту бөлімі" мемлекеттік мекемесінің қызметкерлерін лауазымға тағайындайды және лауазымнан босатады;</w:t>
      </w:r>
    </w:p>
    <w:bookmarkEnd w:id="69"/>
    <w:bookmarkStart w:name="z76" w:id="70"/>
    <w:p>
      <w:pPr>
        <w:spacing w:after="0"/>
        <w:ind w:left="0"/>
        <w:jc w:val="both"/>
      </w:pPr>
      <w:r>
        <w:rPr>
          <w:rFonts w:ascii="Times New Roman"/>
          <w:b w:val="false"/>
          <w:i w:val="false"/>
          <w:color w:val="000000"/>
          <w:sz w:val="28"/>
        </w:rPr>
        <w:t xml:space="preserve">
      заңмен белгіленген тәртіпте "Қаражал қаласының ішкі саясат, мәдениет және тілдерді дамыту бөлімі" мемлекеттік мекемесінің қызметкерлерін көтермелеу және тәртіптік жазаға тарту шараларын қолданады; </w:t>
      </w:r>
    </w:p>
    <w:bookmarkEnd w:id="70"/>
    <w:bookmarkStart w:name="z77" w:id="71"/>
    <w:p>
      <w:pPr>
        <w:spacing w:after="0"/>
        <w:ind w:left="0"/>
        <w:jc w:val="both"/>
      </w:pPr>
      <w:r>
        <w:rPr>
          <w:rFonts w:ascii="Times New Roman"/>
          <w:b w:val="false"/>
          <w:i w:val="false"/>
          <w:color w:val="000000"/>
          <w:sz w:val="28"/>
        </w:rPr>
        <w:t>
      бұйрықтарға қол қояды;</w:t>
      </w:r>
    </w:p>
    <w:bookmarkEnd w:id="71"/>
    <w:bookmarkStart w:name="z78" w:id="72"/>
    <w:p>
      <w:pPr>
        <w:spacing w:after="0"/>
        <w:ind w:left="0"/>
        <w:jc w:val="both"/>
      </w:pPr>
      <w:r>
        <w:rPr>
          <w:rFonts w:ascii="Times New Roman"/>
          <w:b w:val="false"/>
          <w:i w:val="false"/>
          <w:color w:val="000000"/>
          <w:sz w:val="28"/>
        </w:rPr>
        <w:t>
      барлық мемлекеттік органдарда және басқа да ұйымдарда "Қаражал қаласының ішкі саясат, мәдениет және тілдерді дамыту бөлімі" мемлекеттік мекемесінің мүддесін қорғайды;</w:t>
      </w:r>
    </w:p>
    <w:bookmarkEnd w:id="72"/>
    <w:bookmarkStart w:name="z79" w:id="73"/>
    <w:p>
      <w:pPr>
        <w:spacing w:after="0"/>
        <w:ind w:left="0"/>
        <w:jc w:val="both"/>
      </w:pPr>
      <w:r>
        <w:rPr>
          <w:rFonts w:ascii="Times New Roman"/>
          <w:b w:val="false"/>
          <w:i w:val="false"/>
          <w:color w:val="000000"/>
          <w:sz w:val="28"/>
        </w:rPr>
        <w:t>
      мемлекеттік функцияларды атқаруға қатысы жоқ үшінші тұлғалармен байланыстарда "Қаражал қаласының ішкі саясат, мәдениет және тілдерді дамыту бөлімі" мемлекеттік мекемесінің мүддесін қорғауға құқық беретін сенімхат береді;</w:t>
      </w:r>
    </w:p>
    <w:bookmarkEnd w:id="73"/>
    <w:bookmarkStart w:name="z80" w:id="74"/>
    <w:p>
      <w:pPr>
        <w:spacing w:after="0"/>
        <w:ind w:left="0"/>
        <w:jc w:val="both"/>
      </w:pPr>
      <w:r>
        <w:rPr>
          <w:rFonts w:ascii="Times New Roman"/>
          <w:b w:val="false"/>
          <w:i w:val="false"/>
          <w:color w:val="000000"/>
          <w:sz w:val="28"/>
        </w:rPr>
        <w:t xml:space="preserve">
      сыбайлас жемқорлыққа қарсы бағытталған шараларды қабылдауға міндетті және сыбайлас жемқорлыққа қарсы шараларды қабылдауға дербес жауапты болады. </w:t>
      </w:r>
    </w:p>
    <w:bookmarkEnd w:id="74"/>
    <w:bookmarkStart w:name="z81" w:id="75"/>
    <w:p>
      <w:pPr>
        <w:spacing w:after="0"/>
        <w:ind w:left="0"/>
        <w:jc w:val="both"/>
      </w:pPr>
      <w:r>
        <w:rPr>
          <w:rFonts w:ascii="Times New Roman"/>
          <w:b w:val="false"/>
          <w:i w:val="false"/>
          <w:color w:val="000000"/>
          <w:sz w:val="28"/>
        </w:rPr>
        <w:t>
      азаматтарды жеке қабылдауды жүзеге асырады.</w:t>
      </w:r>
    </w:p>
    <w:bookmarkEnd w:id="75"/>
    <w:bookmarkStart w:name="z82" w:id="76"/>
    <w:p>
      <w:pPr>
        <w:spacing w:after="0"/>
        <w:ind w:left="0"/>
        <w:jc w:val="both"/>
      </w:pPr>
      <w:r>
        <w:rPr>
          <w:rFonts w:ascii="Times New Roman"/>
          <w:b w:val="false"/>
          <w:i w:val="false"/>
          <w:color w:val="000000"/>
          <w:sz w:val="28"/>
        </w:rPr>
        <w:t xml:space="preserve">
      "Қаражал қаласының ішкі саясат, мәдениет және тілдерді дамыту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 </w:t>
      </w:r>
    </w:p>
    <w:bookmarkEnd w:id="76"/>
    <w:bookmarkStart w:name="z83" w:id="77"/>
    <w:p>
      <w:pPr>
        <w:spacing w:after="0"/>
        <w:ind w:left="0"/>
        <w:jc w:val="left"/>
      </w:pPr>
      <w:r>
        <w:rPr>
          <w:rFonts w:ascii="Times New Roman"/>
          <w:b/>
          <w:i w:val="false"/>
          <w:color w:val="000000"/>
        </w:rPr>
        <w:t xml:space="preserve"> 4. Мемлекеттік органның мүлкi</w:t>
      </w:r>
    </w:p>
    <w:bookmarkEnd w:id="77"/>
    <w:bookmarkStart w:name="z84" w:id="78"/>
    <w:p>
      <w:pPr>
        <w:spacing w:after="0"/>
        <w:ind w:left="0"/>
        <w:jc w:val="both"/>
      </w:pPr>
      <w:r>
        <w:rPr>
          <w:rFonts w:ascii="Times New Roman"/>
          <w:b w:val="false"/>
          <w:i w:val="false"/>
          <w:color w:val="000000"/>
          <w:sz w:val="28"/>
        </w:rPr>
        <w:t>
      20. "Қаражал қаласының ішкі саясат, мәдениет және тілдерді дамыту бөлімі" мемлекеттік мекемесінің заңнамада көзделген жағдайларда жедел басқару құқығында оқшауланған мүлкі болу мүмкін.</w:t>
      </w:r>
    </w:p>
    <w:bookmarkEnd w:id="78"/>
    <w:bookmarkStart w:name="z85" w:id="79"/>
    <w:p>
      <w:pPr>
        <w:spacing w:after="0"/>
        <w:ind w:left="0"/>
        <w:jc w:val="both"/>
      </w:pPr>
      <w:r>
        <w:rPr>
          <w:rFonts w:ascii="Times New Roman"/>
          <w:b w:val="false"/>
          <w:i w:val="false"/>
          <w:color w:val="000000"/>
          <w:sz w:val="28"/>
        </w:rPr>
        <w:t>
      "Қаражал қаласының ішкі саясат, мәдениет және тілдерді дамыту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79"/>
    <w:bookmarkStart w:name="z86" w:id="80"/>
    <w:p>
      <w:pPr>
        <w:spacing w:after="0"/>
        <w:ind w:left="0"/>
        <w:jc w:val="both"/>
      </w:pPr>
      <w:r>
        <w:rPr>
          <w:rFonts w:ascii="Times New Roman"/>
          <w:b w:val="false"/>
          <w:i w:val="false"/>
          <w:color w:val="000000"/>
          <w:sz w:val="28"/>
        </w:rPr>
        <w:t xml:space="preserve">
      21. "Қаражал қаласының ішкі саясат, мәдениет және тілдерді дамыту бөлімі" мемлекеттік мекемесіне бекітілген мүлік коммуналдық меншікке жатады. </w:t>
      </w:r>
    </w:p>
    <w:bookmarkEnd w:id="80"/>
    <w:bookmarkStart w:name="z87" w:id="81"/>
    <w:p>
      <w:pPr>
        <w:spacing w:after="0"/>
        <w:ind w:left="0"/>
        <w:jc w:val="both"/>
      </w:pPr>
      <w:r>
        <w:rPr>
          <w:rFonts w:ascii="Times New Roman"/>
          <w:b w:val="false"/>
          <w:i w:val="false"/>
          <w:color w:val="000000"/>
          <w:sz w:val="28"/>
        </w:rPr>
        <w:t xml:space="preserve">
      22. Егер заңнамада өзгеше көзделмесе, "Қаражал қаласының ішкі саясат, мәдениет және тілдерді дамыту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81"/>
    <w:bookmarkStart w:name="z88" w:id="82"/>
    <w:p>
      <w:pPr>
        <w:spacing w:after="0"/>
        <w:ind w:left="0"/>
        <w:jc w:val="left"/>
      </w:pPr>
      <w:r>
        <w:rPr>
          <w:rFonts w:ascii="Times New Roman"/>
          <w:b/>
          <w:i w:val="false"/>
          <w:color w:val="000000"/>
        </w:rPr>
        <w:t xml:space="preserve"> 5. Мемлекеттік органды қайта ұйымдастыру және тарату</w:t>
      </w:r>
    </w:p>
    <w:bookmarkEnd w:id="82"/>
    <w:bookmarkStart w:name="z89" w:id="83"/>
    <w:p>
      <w:pPr>
        <w:spacing w:after="0"/>
        <w:ind w:left="0"/>
        <w:jc w:val="both"/>
      </w:pPr>
      <w:r>
        <w:rPr>
          <w:rFonts w:ascii="Times New Roman"/>
          <w:b w:val="false"/>
          <w:i w:val="false"/>
          <w:color w:val="000000"/>
          <w:sz w:val="28"/>
        </w:rPr>
        <w:t xml:space="preserve">
      23. "Қаражал қаласының ішкі саясат, мәдениет және тілдерді дамыту бөлімі" мемлекеттік мекемесін қайта ұйымдастыру және тарату Қазақстан Республикасының заңнамасына сәйкес жүзеге асырылады. </w:t>
      </w:r>
    </w:p>
    <w:bookmarkEnd w:id="8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