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06e9" w14:textId="9820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2014 жылғы 24 желтоқсандағы № 300 "2015 - 2017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2015 жылғы 10 тамыздағы № 361 шешімі. Қарағанды облысының Әділет департаментінде 2015 жылғы 17 тамызда № 3380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2014 жылғы 24 желтоқсандағы № 300 "2015 – 2017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2910 болып тіркелген, "Шарайна" газетінің 2015 жылғы 16 қаңтардағы 2 (2140) нөмірінде және 2015 жылғы 23 қаңтарда "Әділет" ақпараттық-құқықтық жүйесінде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2015 – 2017 жылдарға арналған қалалық бюджет тиісінше 1, 2 және 3 қосымшаларға сәйкес, оның ішінде 2015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10 909 336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2 082 017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13 460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10 495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8 803 364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10 853 946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2 118 314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2 118 314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56 385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56 385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2 119 309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2 119 309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2 118 314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995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2015 жылға арналған қалалық бюджет кірістерінің және шығыстарының құрамында мынадай трансферттер қарастырылғаны 4 қосымшаға сәйкес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ағымдағы нысаналы трансферттер 927 141 мың теңге сомасында;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нысаналы даму трансферттері 6 184 466 мың теңге сомасында;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бюджеттен нысаналы даму трансферттері 98 776 мың теңге сомасында.";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9"/>
        <w:gridCol w:w="1059"/>
        <w:gridCol w:w="5091"/>
        <w:gridCol w:w="509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сессиясының № 361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2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