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b22b" w14:textId="80eb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2015 жылғы 2 наурыздағы № 7/14 қаулысы. Қарағанды облысының Әділет департаментінде 2015 жылғы 16 наурызда № 3042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қаласының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2 наурыздағы</w:t>
            </w:r>
            <w:r>
              <w:br/>
            </w:r>
            <w:r>
              <w:rPr>
                <w:rFonts w:ascii="Times New Roman"/>
                <w:b w:val="false"/>
                <w:i w:val="false"/>
                <w:color w:val="000000"/>
                <w:sz w:val="20"/>
              </w:rPr>
              <w:t>
№ 7/14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қаласы қаласының білім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қаласының білім бөлімі" мемлекеттік мекемесі (бұдан әрі – мемлекеттік мекеме) қала аумағында білім саласына басшылық пен үйлестіруді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қолданымдағы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Қазақстан көшесі, 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образования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 үшін қажетті жағдайлар жасау;</w:t>
      </w:r>
      <w:r>
        <w:br/>
      </w:r>
      <w:r>
        <w:rPr>
          <w:rFonts w:ascii="Times New Roman"/>
          <w:b w:val="false"/>
          <w:i w:val="false"/>
          <w:color w:val="000000"/>
          <w:sz w:val="28"/>
        </w:rPr>
        <w:t xml:space="preserve">
      2) </w:t>
      </w:r>
      <w:r>
        <w:rPr>
          <w:rFonts w:ascii="Times New Roman"/>
          <w:b w:val="false"/>
          <w:i w:val="false"/>
          <w:color w:val="000000"/>
          <w:sz w:val="28"/>
        </w:rPr>
        <w:t>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тұлғаны дамыту үшін жағдай жасау арқылы зияткерлікті байыту;</w:t>
      </w:r>
      <w:r>
        <w:br/>
      </w:r>
      <w:r>
        <w:rPr>
          <w:rFonts w:ascii="Times New Roman"/>
          <w:b w:val="false"/>
          <w:i w:val="false"/>
          <w:color w:val="000000"/>
          <w:sz w:val="28"/>
        </w:rPr>
        <w:t xml:space="preserve">
      3) </w:t>
      </w:r>
      <w:r>
        <w:rPr>
          <w:rFonts w:ascii="Times New Roman"/>
          <w:b w:val="false"/>
          <w:i w:val="false"/>
          <w:color w:val="000000"/>
          <w:sz w:val="28"/>
        </w:rPr>
        <w:t>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r>
        <w:br/>
      </w:r>
      <w:r>
        <w:rPr>
          <w:rFonts w:ascii="Times New Roman"/>
          <w:b w:val="false"/>
          <w:i w:val="false"/>
          <w:color w:val="000000"/>
          <w:sz w:val="28"/>
        </w:rPr>
        <w:t xml:space="preserve">
      4) </w:t>
      </w:r>
      <w:r>
        <w:rPr>
          <w:rFonts w:ascii="Times New Roman"/>
          <w:b w:val="false"/>
          <w:i w:val="false"/>
          <w:color w:val="000000"/>
          <w:sz w:val="28"/>
        </w:rPr>
        <w:t>әлемдік және отандық мәдениеттің жетістіктеріне тарылу, қазақ халқының және республикамыздағы өзге де халықтардың тарихын, салт-дәстүрлерін білу, мемлекеттік, орыс және шетел тілдерін меңгеру;</w:t>
      </w:r>
      <w:r>
        <w:br/>
      </w:r>
      <w:r>
        <w:rPr>
          <w:rFonts w:ascii="Times New Roman"/>
          <w:b w:val="false"/>
          <w:i w:val="false"/>
          <w:color w:val="000000"/>
          <w:sz w:val="28"/>
        </w:rPr>
        <w:t xml:space="preserve">
      5) </w:t>
      </w:r>
      <w:r>
        <w:rPr>
          <w:rFonts w:ascii="Times New Roman"/>
          <w:b w:val="false"/>
          <w:i w:val="false"/>
          <w:color w:val="000000"/>
          <w:sz w:val="28"/>
        </w:rPr>
        <w:t>білім беру ұйымдарының автономиялығын, дербестігін кеңейту, білім беруді басқаруды демократизациялау және орталықтандыру;</w:t>
      </w:r>
      <w:r>
        <w:br/>
      </w:r>
      <w:r>
        <w:rPr>
          <w:rFonts w:ascii="Times New Roman"/>
          <w:b w:val="false"/>
          <w:i w:val="false"/>
          <w:color w:val="000000"/>
          <w:sz w:val="28"/>
        </w:rPr>
        <w:t xml:space="preserve">
      6) </w:t>
      </w:r>
      <w:r>
        <w:rPr>
          <w:rFonts w:ascii="Times New Roman"/>
          <w:b w:val="false"/>
          <w:i w:val="false"/>
          <w:color w:val="000000"/>
          <w:sz w:val="28"/>
        </w:rPr>
        <w:t>білім беруді ақпараттандыру негізінде білім берудің жаңа технологияларын енгізу.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r>
        <w:br/>
      </w:r>
      <w:r>
        <w:rPr>
          <w:rFonts w:ascii="Times New Roman"/>
          <w:b w:val="false"/>
          <w:i w:val="false"/>
          <w:color w:val="000000"/>
          <w:sz w:val="28"/>
        </w:rPr>
        <w:t xml:space="preserve">
      2) </w:t>
      </w:r>
      <w:r>
        <w:rPr>
          <w:rFonts w:ascii="Times New Roman"/>
          <w:b w:val="false"/>
          <w:i w:val="false"/>
          <w:color w:val="000000"/>
          <w:sz w:val="28"/>
        </w:rPr>
        <w:t>білім алушылардың ұлттық бірыңғай тестілеуге қатысуын ұйымдастыру;</w:t>
      </w:r>
      <w:r>
        <w:br/>
      </w:r>
      <w:r>
        <w:rPr>
          <w:rFonts w:ascii="Times New Roman"/>
          <w:b w:val="false"/>
          <w:i w:val="false"/>
          <w:color w:val="000000"/>
          <w:sz w:val="28"/>
        </w:rPr>
        <w:t xml:space="preserve">
      3) </w:t>
      </w:r>
      <w:r>
        <w:rPr>
          <w:rFonts w:ascii="Times New Roman"/>
          <w:b w:val="false"/>
          <w:i w:val="false"/>
          <w:color w:val="000000"/>
          <w:sz w:val="28"/>
        </w:rPr>
        <w:t>мектеп жасына дейінгі және мектеп жасындағы балаларды есепке алуды, олары орта білім алғанға дейін оқытуды ұйымдастыру;</w:t>
      </w:r>
      <w:r>
        <w:br/>
      </w:r>
      <w:r>
        <w:rPr>
          <w:rFonts w:ascii="Times New Roman"/>
          <w:b w:val="false"/>
          <w:i w:val="false"/>
          <w:color w:val="000000"/>
          <w:sz w:val="28"/>
        </w:rPr>
        <w:t xml:space="preserve">
      4) </w:t>
      </w:r>
      <w:r>
        <w:rPr>
          <w:rFonts w:ascii="Times New Roman"/>
          <w:b w:val="false"/>
          <w:i w:val="false"/>
          <w:color w:val="000000"/>
          <w:sz w:val="28"/>
        </w:rPr>
        <w:t xml:space="preserve">арнайы және мамандандырылған жалпы білім беретін оқу бағдарламаларын, сондай-ақ мектепке дейінгі тәрбие мен білім беру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ұсыныстар енгізу; </w:t>
      </w:r>
      <w:r>
        <w:br/>
      </w:r>
      <w:r>
        <w:rPr>
          <w:rFonts w:ascii="Times New Roman"/>
          <w:b w:val="false"/>
          <w:i w:val="false"/>
          <w:color w:val="000000"/>
          <w:sz w:val="28"/>
        </w:rPr>
        <w:t xml:space="preserve">
      5) </w:t>
      </w:r>
      <w:r>
        <w:rPr>
          <w:rFonts w:ascii="Times New Roman"/>
          <w:b w:val="false"/>
          <w:i w:val="false"/>
          <w:color w:val="000000"/>
          <w:sz w:val="28"/>
        </w:rPr>
        <w:t>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етілуінде қолдау және ықпал көрсету;</w:t>
      </w:r>
      <w:r>
        <w:br/>
      </w:r>
      <w:r>
        <w:rPr>
          <w:rFonts w:ascii="Times New Roman"/>
          <w:b w:val="false"/>
          <w:i w:val="false"/>
          <w:color w:val="000000"/>
          <w:sz w:val="28"/>
        </w:rPr>
        <w:t xml:space="preserve">
      6) </w:t>
      </w:r>
      <w:r>
        <w:rPr>
          <w:rFonts w:ascii="Times New Roman"/>
          <w:b w:val="false"/>
          <w:i w:val="false"/>
          <w:color w:val="000000"/>
          <w:sz w:val="28"/>
        </w:rPr>
        <w:t>мектепалды даярлық, бастауыш, негізгі орта және жалпы орта білім берудің жалпы білім беретін оқу бағдарламаларын жүзеге асыратын білім беру ұйымдарына оқулықтар мен оқу-әдістемелік кешендер сатып алу және жеткізуді ұйымдастыру;</w:t>
      </w:r>
      <w:r>
        <w:br/>
      </w:r>
      <w:r>
        <w:rPr>
          <w:rFonts w:ascii="Times New Roman"/>
          <w:b w:val="false"/>
          <w:i w:val="false"/>
          <w:color w:val="000000"/>
          <w:sz w:val="28"/>
        </w:rPr>
        <w:t xml:space="preserve">
      7) </w:t>
      </w:r>
      <w:r>
        <w:rPr>
          <w:rFonts w:ascii="Times New Roman"/>
          <w:b w:val="false"/>
          <w:i w:val="false"/>
          <w:color w:val="000000"/>
          <w:sz w:val="28"/>
        </w:rPr>
        <w:t>мектепке дейінгі тәрбие мен оқытуға мемлекеттік білім беру тапсырысын, жан басына шаққандағы қаржыландыру және ата-ананың ақы төлеу мөлшерін бекіту бойынша ұсыныстар енгізу;</w:t>
      </w:r>
      <w:r>
        <w:br/>
      </w:r>
      <w:r>
        <w:rPr>
          <w:rFonts w:ascii="Times New Roman"/>
          <w:b w:val="false"/>
          <w:i w:val="false"/>
          <w:color w:val="000000"/>
          <w:sz w:val="28"/>
        </w:rPr>
        <w:t xml:space="preserve">
      8) </w:t>
      </w:r>
      <w:r>
        <w:rPr>
          <w:rFonts w:ascii="Times New Roman"/>
          <w:b w:val="false"/>
          <w:i w:val="false"/>
          <w:color w:val="000000"/>
          <w:sz w:val="28"/>
        </w:rPr>
        <w:t>қалалық әдістемелік кабинеттердің материалдық-техникалық базасын қамтамасыз ету;</w:t>
      </w:r>
      <w:r>
        <w:br/>
      </w:r>
      <w:r>
        <w:rPr>
          <w:rFonts w:ascii="Times New Roman"/>
          <w:b w:val="false"/>
          <w:i w:val="false"/>
          <w:color w:val="000000"/>
          <w:sz w:val="28"/>
        </w:rPr>
        <w:t xml:space="preserve">
      9) </w:t>
      </w:r>
      <w:r>
        <w:rPr>
          <w:rFonts w:ascii="Times New Roman"/>
          <w:b w:val="false"/>
          <w:i w:val="false"/>
          <w:color w:val="000000"/>
          <w:sz w:val="28"/>
        </w:rPr>
        <w:t>балаларға қосымша білім беруді қамтамасыз ету;</w:t>
      </w:r>
      <w:r>
        <w:br/>
      </w:r>
      <w:r>
        <w:rPr>
          <w:rFonts w:ascii="Times New Roman"/>
          <w:b w:val="false"/>
          <w:i w:val="false"/>
          <w:color w:val="000000"/>
          <w:sz w:val="28"/>
        </w:rPr>
        <w:t xml:space="preserve">
      10) </w:t>
      </w:r>
      <w:r>
        <w:rPr>
          <w:rFonts w:ascii="Times New Roman"/>
          <w:b w:val="false"/>
          <w:i w:val="false"/>
          <w:color w:val="000000"/>
          <w:sz w:val="28"/>
        </w:rPr>
        <w:t>қала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xml:space="preserve">
      11) </w:t>
      </w:r>
      <w:r>
        <w:rPr>
          <w:rFonts w:ascii="Times New Roman"/>
          <w:b w:val="false"/>
          <w:i w:val="false"/>
          <w:color w:val="000000"/>
          <w:sz w:val="28"/>
        </w:rPr>
        <w:t>жетім балаларды, ата-аналарының қамқорлығынсыз қалған балаларды белгіленген тәртіппен мемлекеттік қамтамасыз ету, оларды міндетті жұмысқа орналастыру және тұрғын үймен қамтамасыз ету бойынша шаралар қабылдау;</w:t>
      </w:r>
      <w:r>
        <w:br/>
      </w:r>
      <w:r>
        <w:rPr>
          <w:rFonts w:ascii="Times New Roman"/>
          <w:b w:val="false"/>
          <w:i w:val="false"/>
          <w:color w:val="000000"/>
          <w:sz w:val="28"/>
        </w:rPr>
        <w:t xml:space="preserve">
      12)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r>
        <w:br/>
      </w:r>
      <w:r>
        <w:rPr>
          <w:rFonts w:ascii="Times New Roman"/>
          <w:b w:val="false"/>
          <w:i w:val="false"/>
          <w:color w:val="000000"/>
          <w:sz w:val="28"/>
        </w:rPr>
        <w:t xml:space="preserve">
      14) </w:t>
      </w:r>
      <w:r>
        <w:rPr>
          <w:rFonts w:ascii="Times New Roman"/>
          <w:b w:val="false"/>
          <w:i w:val="false"/>
          <w:color w:val="000000"/>
          <w:sz w:val="28"/>
        </w:rPr>
        <w:t>білім алушылардың қоғамдық көлікте жеңілдікпен жол жүруі туралы ұсыныстар енгізу;</w:t>
      </w:r>
      <w:r>
        <w:br/>
      </w:r>
      <w:r>
        <w:rPr>
          <w:rFonts w:ascii="Times New Roman"/>
          <w:b w:val="false"/>
          <w:i w:val="false"/>
          <w:color w:val="000000"/>
          <w:sz w:val="28"/>
        </w:rPr>
        <w:t xml:space="preserve">
      15) </w:t>
      </w:r>
      <w:r>
        <w:rPr>
          <w:rFonts w:ascii="Times New Roman"/>
          <w:b w:val="false"/>
          <w:i w:val="false"/>
          <w:color w:val="000000"/>
          <w:sz w:val="28"/>
        </w:rPr>
        <w:t>мектепке дейінгі тәрбие беру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xml:space="preserve">
      16) </w:t>
      </w:r>
      <w:r>
        <w:rPr>
          <w:rFonts w:ascii="Times New Roman"/>
          <w:b w:val="false"/>
          <w:i w:val="false"/>
          <w:color w:val="000000"/>
          <w:sz w:val="28"/>
        </w:rPr>
        <w:t>білім беру мониторингін жүзеге асыру;</w:t>
      </w:r>
      <w:r>
        <w:br/>
      </w:r>
      <w:r>
        <w:rPr>
          <w:rFonts w:ascii="Times New Roman"/>
          <w:b w:val="false"/>
          <w:i w:val="false"/>
          <w:color w:val="000000"/>
          <w:sz w:val="28"/>
        </w:rPr>
        <w:t xml:space="preserve">
      17) </w:t>
      </w:r>
      <w:r>
        <w:rPr>
          <w:rFonts w:ascii="Times New Roman"/>
          <w:b w:val="false"/>
          <w:i w:val="false"/>
          <w:color w:val="000000"/>
          <w:sz w:val="28"/>
        </w:rPr>
        <w:t>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олармен қамтамасыз етілуін ұйымдастыру және олардың пайдалануына бақылауды жүзеге асыру;</w:t>
      </w:r>
      <w:r>
        <w:br/>
      </w:r>
      <w:r>
        <w:rPr>
          <w:rFonts w:ascii="Times New Roman"/>
          <w:b w:val="false"/>
          <w:i w:val="false"/>
          <w:color w:val="000000"/>
          <w:sz w:val="28"/>
        </w:rPr>
        <w:t xml:space="preserve">
      18) </w:t>
      </w:r>
      <w:r>
        <w:rPr>
          <w:rFonts w:ascii="Times New Roman"/>
          <w:b w:val="false"/>
          <w:i w:val="false"/>
          <w:color w:val="000000"/>
          <w:sz w:val="28"/>
        </w:rPr>
        <w:t>қаланың мемлекеттік білім беру ұйымдарының кадрмен қамтамасыз етілуін жүзеге асыру;</w:t>
      </w:r>
      <w:r>
        <w:br/>
      </w:r>
      <w:r>
        <w:rPr>
          <w:rFonts w:ascii="Times New Roman"/>
          <w:b w:val="false"/>
          <w:i w:val="false"/>
          <w:color w:val="000000"/>
          <w:sz w:val="28"/>
        </w:rPr>
        <w:t xml:space="preserve">
      19) </w:t>
      </w:r>
      <w:r>
        <w:rPr>
          <w:rFonts w:ascii="Times New Roman"/>
          <w:b w:val="false"/>
          <w:i w:val="false"/>
          <w:color w:val="000000"/>
          <w:sz w:val="28"/>
        </w:rPr>
        <w:t>қаланың мемлекеттік білім беру ұйымдарындағы психологиялық қызметке әдістемелік басшылық жасауды қамтамасыз ету;</w:t>
      </w:r>
      <w:r>
        <w:br/>
      </w:r>
      <w:r>
        <w:rPr>
          <w:rFonts w:ascii="Times New Roman"/>
          <w:b w:val="false"/>
          <w:i w:val="false"/>
          <w:color w:val="000000"/>
          <w:sz w:val="28"/>
        </w:rPr>
        <w:t xml:space="preserve">
      20)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заңнамасымен көзделген өзге де құқықтар мен міндеттері бар.</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өзге де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қызметкерлерін, сондай-ақ, білім беру ұйымдарының бірінші басшыларын Қазақстан Республикасының заңнамасымен белгіленген тәртіпте және шартта жұмысқа қабылдауды және және жұмыстан босатуды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есебінен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