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3cc04" w14:textId="813cc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ауданының ауыл шаруашылығы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Абай ауданы әкімдігінің 2015 жылғы 24 ақпандағы № 07/15 қаулысы. Қарағанды облысының Әділет департаментінде 2015 жылғы 13 наурызда № 3034 болып тіркелді. Күші жойылды - Қарағанды облысы Абай ауданы әкімдігінің 2017 жылғы 14 сәуірдегі № 15/06 қаулысымен</w:t>
      </w:r>
    </w:p>
    <w:p>
      <w:pPr>
        <w:spacing w:after="0"/>
        <w:ind w:left="0"/>
        <w:jc w:val="left"/>
      </w:pPr>
      <w:r>
        <w:rPr>
          <w:rFonts w:ascii="Times New Roman"/>
          <w:b w:val="false"/>
          <w:i w:val="false"/>
          <w:color w:val="ff0000"/>
          <w:sz w:val="28"/>
        </w:rPr>
        <w:t xml:space="preserve">      Ескерту. Күші жойылды - Қарағанды облысы Абай ауданы әкімдігінің 14.04.2017 </w:t>
      </w:r>
      <w:r>
        <w:rPr>
          <w:rFonts w:ascii="Times New Roman"/>
          <w:b w:val="false"/>
          <w:i w:val="false"/>
          <w:color w:val="ff0000"/>
          <w:sz w:val="28"/>
        </w:rPr>
        <w:t>№ 15/06</w:t>
      </w:r>
      <w:r>
        <w:rPr>
          <w:rFonts w:ascii="Times New Roman"/>
          <w:b w:val="false"/>
          <w:i w:val="false"/>
          <w:color w:val="ff0000"/>
          <w:sz w:val="28"/>
        </w:rPr>
        <w:t xml:space="preserve"> (қол қойылған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Абай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"Абай ауданының ауыл шаруашылығы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бақылауды салаға басшылық ететін аудан әкімінің орынбасарына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Абай аудынының әкімі</w:t>
            </w:r>
            <w:r>
              <w:br/>
            </w:r>
            <w:r>
              <w:rPr>
                <w:rFonts w:ascii="Times New Roman"/>
                <w:b w:val="false"/>
                <w:i w:val="false"/>
                <w:color w:val="000000"/>
                <w:sz w:val="20"/>
              </w:rPr>
              <w:t>
</w:t>
            </w:r>
          </w:p>
        </w:tc>
        <w:tc>
          <w:tcPr>
            <w:tcW w:w="615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 Шайдаров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ауданы әкімдігінің</w:t>
            </w:r>
            <w:r>
              <w:br/>
            </w:r>
            <w:r>
              <w:rPr>
                <w:rFonts w:ascii="Times New Roman"/>
                <w:b w:val="false"/>
                <w:i w:val="false"/>
                <w:color w:val="000000"/>
                <w:sz w:val="20"/>
              </w:rPr>
              <w:t>2015 жылдың 24 ақпандағы</w:t>
            </w:r>
            <w:r>
              <w:br/>
            </w:r>
            <w:r>
              <w:rPr>
                <w:rFonts w:ascii="Times New Roman"/>
                <w:b w:val="false"/>
                <w:i w:val="false"/>
                <w:color w:val="000000"/>
                <w:sz w:val="20"/>
              </w:rPr>
              <w:t>№ 07/15 қаулысымен</w:t>
            </w:r>
            <w:r>
              <w:br/>
            </w:r>
            <w:r>
              <w:rPr>
                <w:rFonts w:ascii="Times New Roman"/>
                <w:b w:val="false"/>
                <w:i w:val="false"/>
                <w:color w:val="000000"/>
                <w:sz w:val="20"/>
              </w:rPr>
              <w:t>бекітілген</w:t>
            </w:r>
          </w:p>
        </w:tc>
      </w:tr>
    </w:tbl>
    <w:bookmarkStart w:name="z11" w:id="0"/>
    <w:p>
      <w:pPr>
        <w:spacing w:after="0"/>
        <w:ind w:left="0"/>
        <w:jc w:val="left"/>
      </w:pPr>
      <w:r>
        <w:rPr>
          <w:rFonts w:ascii="Times New Roman"/>
          <w:b/>
          <w:i w:val="false"/>
          <w:color w:val="000000"/>
        </w:rPr>
        <w:t xml:space="preserve"> "Абай ауданының ауыл шаруашылығы бөлімі"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"Абай ауданының ауыл шаруашылығы бөлімі" мемлекеттік мекемесі өз құзыреті шегінде ауылшаруашылығы саласындағы бірынғай мемлекеттік саясатты жүзеге асыратын Қазақстан Республикасының мемлекеттік орган болып табылады.</w:t>
      </w:r>
      <w:r>
        <w:br/>
      </w:r>
      <w:r>
        <w:rPr>
          <w:rFonts w:ascii="Times New Roman"/>
          <w:b w:val="false"/>
          <w:i w:val="false"/>
          <w:color w:val="000000"/>
          <w:sz w:val="28"/>
        </w:rPr>
        <w:t xml:space="preserve">
      2. </w:t>
      </w:r>
      <w:r>
        <w:rPr>
          <w:rFonts w:ascii="Times New Roman"/>
          <w:b w:val="false"/>
          <w:i w:val="false"/>
          <w:color w:val="000000"/>
          <w:sz w:val="28"/>
        </w:rPr>
        <w:t>"Абай ауданының ауыл шаруашылығы бөлімі" мемлекеттік мекемесінің ведомстволары жоқ.</w:t>
      </w:r>
      <w:r>
        <w:br/>
      </w:r>
      <w:r>
        <w:rPr>
          <w:rFonts w:ascii="Times New Roman"/>
          <w:b w:val="false"/>
          <w:i w:val="false"/>
          <w:color w:val="000000"/>
          <w:sz w:val="28"/>
        </w:rPr>
        <w:t xml:space="preserve">
      3. </w:t>
      </w:r>
      <w:r>
        <w:rPr>
          <w:rFonts w:ascii="Times New Roman"/>
          <w:b w:val="false"/>
          <w:i w:val="false"/>
          <w:color w:val="000000"/>
          <w:sz w:val="28"/>
        </w:rPr>
        <w:t xml:space="preserve">"Абай ауданының ауыл шаруашылығы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4. </w:t>
      </w:r>
      <w:r>
        <w:rPr>
          <w:rFonts w:ascii="Times New Roman"/>
          <w:b w:val="false"/>
          <w:i w:val="false"/>
          <w:color w:val="000000"/>
          <w:sz w:val="28"/>
        </w:rPr>
        <w:t>"Абай ауданының ауыл шаруашылығы бөлімі"мемлекеттік мекемесі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5. </w:t>
      </w:r>
      <w:r>
        <w:rPr>
          <w:rFonts w:ascii="Times New Roman"/>
          <w:b w:val="false"/>
          <w:i w:val="false"/>
          <w:color w:val="000000"/>
          <w:sz w:val="28"/>
        </w:rPr>
        <w:t>"Абай ауданының ауыл шаруашылығы бөлімі" мемлекеттік мекемесі азаматтық-құқықтық қатынастарға өз атынан түседі.</w:t>
      </w:r>
      <w:r>
        <w:br/>
      </w:r>
      <w:r>
        <w:rPr>
          <w:rFonts w:ascii="Times New Roman"/>
          <w:b w:val="false"/>
          <w:i w:val="false"/>
          <w:color w:val="000000"/>
          <w:sz w:val="28"/>
        </w:rPr>
        <w:t xml:space="preserve">
      6. </w:t>
      </w:r>
      <w:r>
        <w:rPr>
          <w:rFonts w:ascii="Times New Roman"/>
          <w:b w:val="false"/>
          <w:i w:val="false"/>
          <w:color w:val="000000"/>
          <w:sz w:val="28"/>
        </w:rPr>
        <w:t>"Абай ауданының ауыл шаруашылығы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7. </w:t>
      </w:r>
      <w:r>
        <w:rPr>
          <w:rFonts w:ascii="Times New Roman"/>
          <w:b w:val="false"/>
          <w:i w:val="false"/>
          <w:color w:val="000000"/>
          <w:sz w:val="28"/>
        </w:rPr>
        <w:t>"Абай ауданының ауыл шаруашылығы бөлімі" мемлекеттік мекемесі өз құзыретінің мәселелері бойынша заңнамада белгіленген тәртіппен"Абай ауданының ауыл шаруашылығы бөлімі"мемлекеттік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xml:space="preserve">
      8. </w:t>
      </w:r>
      <w:r>
        <w:rPr>
          <w:rFonts w:ascii="Times New Roman"/>
          <w:b w:val="false"/>
          <w:i w:val="false"/>
          <w:color w:val="000000"/>
          <w:sz w:val="28"/>
        </w:rPr>
        <w:t>"Абай ауданының ауыл шаруашылығы бөлімі" мемлекеттік мекемесі құрылымы мен штат санының лимиті қолданыстағы заңнамаға сәйкес бекітіледі.</w:t>
      </w:r>
      <w:r>
        <w:br/>
      </w:r>
      <w:r>
        <w:rPr>
          <w:rFonts w:ascii="Times New Roman"/>
          <w:b w:val="false"/>
          <w:i w:val="false"/>
          <w:color w:val="000000"/>
          <w:sz w:val="28"/>
        </w:rPr>
        <w:t xml:space="preserve">
      9. </w:t>
      </w:r>
      <w:r>
        <w:rPr>
          <w:rFonts w:ascii="Times New Roman"/>
          <w:b w:val="false"/>
          <w:i w:val="false"/>
          <w:color w:val="000000"/>
          <w:sz w:val="28"/>
        </w:rPr>
        <w:t>Заңды тұлғаның орналасқан жері:100100, Қазақстан Республикасы, Қарағанды облысы, Абай ауданы, Абай қаласы, 3 ықшам аудан, 43 үй.</w:t>
      </w:r>
      <w:r>
        <w:br/>
      </w:r>
      <w:r>
        <w:rPr>
          <w:rFonts w:ascii="Times New Roman"/>
          <w:b w:val="false"/>
          <w:i w:val="false"/>
          <w:color w:val="000000"/>
          <w:sz w:val="28"/>
        </w:rPr>
        <w:t xml:space="preserve">
      10. </w:t>
      </w:r>
      <w:r>
        <w:rPr>
          <w:rFonts w:ascii="Times New Roman"/>
          <w:b w:val="false"/>
          <w:i w:val="false"/>
          <w:color w:val="000000"/>
          <w:sz w:val="28"/>
        </w:rPr>
        <w:t xml:space="preserve">Мемлекеттік органның толық атауы: </w:t>
      </w:r>
      <w:r>
        <w:br/>
      </w:r>
      <w:r>
        <w:rPr>
          <w:rFonts w:ascii="Times New Roman"/>
          <w:b w:val="false"/>
          <w:i w:val="false"/>
          <w:color w:val="000000"/>
          <w:sz w:val="28"/>
        </w:rPr>
        <w:t>
      </w:t>
      </w:r>
      <w:r>
        <w:rPr>
          <w:rFonts w:ascii="Times New Roman"/>
          <w:b w:val="false"/>
          <w:i w:val="false"/>
          <w:color w:val="000000"/>
          <w:sz w:val="28"/>
        </w:rPr>
        <w:t>мемлекеттік тілде - "Абай ауданының ауыл шаруашылығы бөлімі"мемлекеттік мекемесі;</w:t>
      </w:r>
      <w:r>
        <w:br/>
      </w:r>
      <w:r>
        <w:rPr>
          <w:rFonts w:ascii="Times New Roman"/>
          <w:b w:val="false"/>
          <w:i w:val="false"/>
          <w:color w:val="000000"/>
          <w:sz w:val="28"/>
        </w:rPr>
        <w:t>
      </w:t>
      </w:r>
      <w:r>
        <w:rPr>
          <w:rFonts w:ascii="Times New Roman"/>
          <w:b w:val="false"/>
          <w:i w:val="false"/>
          <w:color w:val="000000"/>
          <w:sz w:val="28"/>
        </w:rPr>
        <w:t>орыс тілінде - государственное учреждение "Отдел сельского хозяйства Абайского района".</w:t>
      </w:r>
      <w:r>
        <w:br/>
      </w:r>
      <w:r>
        <w:rPr>
          <w:rFonts w:ascii="Times New Roman"/>
          <w:b w:val="false"/>
          <w:i w:val="false"/>
          <w:color w:val="000000"/>
          <w:sz w:val="28"/>
        </w:rPr>
        <w:t xml:space="preserve">
      11. </w:t>
      </w:r>
      <w:r>
        <w:rPr>
          <w:rFonts w:ascii="Times New Roman"/>
          <w:b w:val="false"/>
          <w:i w:val="false"/>
          <w:color w:val="000000"/>
          <w:sz w:val="28"/>
        </w:rPr>
        <w:t>Осы Ереже "Абай ауданының ауыл шаруашылығы бөлімі" мемлекеттік мекемесінің құрылтай құжаты болып табылады.</w:t>
      </w:r>
      <w:r>
        <w:br/>
      </w:r>
      <w:r>
        <w:rPr>
          <w:rFonts w:ascii="Times New Roman"/>
          <w:b w:val="false"/>
          <w:i w:val="false"/>
          <w:color w:val="000000"/>
          <w:sz w:val="28"/>
        </w:rPr>
        <w:t xml:space="preserve">
      12. </w:t>
      </w:r>
      <w:r>
        <w:rPr>
          <w:rFonts w:ascii="Times New Roman"/>
          <w:b w:val="false"/>
          <w:i w:val="false"/>
          <w:color w:val="000000"/>
          <w:sz w:val="28"/>
        </w:rPr>
        <w:t>"Абай ауданының ауыл шаруашылығы бөлімі"мемлекеттік мекемесі қызметін қаржыландыру жергілікті бюджетінен жүзеге асырылады.</w:t>
      </w:r>
      <w:r>
        <w:br/>
      </w:r>
      <w:r>
        <w:rPr>
          <w:rFonts w:ascii="Times New Roman"/>
          <w:b w:val="false"/>
          <w:i w:val="false"/>
          <w:color w:val="000000"/>
          <w:sz w:val="28"/>
        </w:rPr>
        <w:t xml:space="preserve">
      13. </w:t>
      </w:r>
      <w:r>
        <w:rPr>
          <w:rFonts w:ascii="Times New Roman"/>
          <w:b w:val="false"/>
          <w:i w:val="false"/>
          <w:color w:val="000000"/>
          <w:sz w:val="28"/>
        </w:rPr>
        <w:t>"Абай ауданының ауыл шаруашылығы бөлімі" мемлекеттік мекемесінің кәсіпкерлік субъектілерімен "Абай ауданының ауыл шаруашылығы бөлімі" мемлекеттік мекемесінің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"Абай ауданының ауыл шаруашылығы бөлімі"мемлекеттік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9"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"Абай ауданының ауыл шаруашылығы бөлімі"мемлекеттік мекемесі миссиясы:</w:t>
      </w:r>
      <w:r>
        <w:br/>
      </w:r>
      <w:r>
        <w:rPr>
          <w:rFonts w:ascii="Times New Roman"/>
          <w:b w:val="false"/>
          <w:i w:val="false"/>
          <w:color w:val="000000"/>
          <w:sz w:val="28"/>
        </w:rPr>
        <w:t>
      </w:t>
      </w:r>
      <w:r>
        <w:rPr>
          <w:rFonts w:ascii="Times New Roman"/>
          <w:b w:val="false"/>
          <w:i w:val="false"/>
          <w:color w:val="000000"/>
          <w:sz w:val="28"/>
        </w:rPr>
        <w:t>аграрлық сектордың даму концепцияларын, жобалау тенденцияларын талдауын жүзеге асыру және оның келешегін анықтау және нарықтық қарым-қатынас шарттарында ауданда аграрлы саясатты жүргізу.</w:t>
      </w:r>
      <w:r>
        <w:br/>
      </w:r>
      <w:r>
        <w:rPr>
          <w:rFonts w:ascii="Times New Roman"/>
          <w:b w:val="false"/>
          <w:i w:val="false"/>
          <w:color w:val="000000"/>
          <w:sz w:val="28"/>
        </w:rPr>
        <w:t xml:space="preserve">
      15.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бәсекеге қабілетті ауыл шаруашылығы өнiмiн және оның қайта өңдеу өнiмдерiн өндiрудің экономикалық жағдайларын жасау;</w:t>
      </w:r>
      <w:r>
        <w:br/>
      </w:r>
      <w:r>
        <w:rPr>
          <w:rFonts w:ascii="Times New Roman"/>
          <w:b w:val="false"/>
          <w:i w:val="false"/>
          <w:color w:val="000000"/>
          <w:sz w:val="28"/>
        </w:rPr>
        <w:t xml:space="preserve">
      2) </w:t>
      </w:r>
      <w:r>
        <w:rPr>
          <w:rFonts w:ascii="Times New Roman"/>
          <w:b w:val="false"/>
          <w:i w:val="false"/>
          <w:color w:val="000000"/>
          <w:sz w:val="28"/>
        </w:rPr>
        <w:t>мемлекеттiң азық-түлiк қауiпсiздiгiн қамтамасыз ету;</w:t>
      </w:r>
      <w:r>
        <w:br/>
      </w:r>
      <w:r>
        <w:rPr>
          <w:rFonts w:ascii="Times New Roman"/>
          <w:b w:val="false"/>
          <w:i w:val="false"/>
          <w:color w:val="000000"/>
          <w:sz w:val="28"/>
        </w:rPr>
        <w:t xml:space="preserve">
      3) </w:t>
      </w:r>
      <w:r>
        <w:rPr>
          <w:rFonts w:ascii="Times New Roman"/>
          <w:b w:val="false"/>
          <w:i w:val="false"/>
          <w:color w:val="000000"/>
          <w:sz w:val="28"/>
        </w:rPr>
        <w:t>заңнамамен жүктелген басқа да міндеттерді жүзеге асыру.</w:t>
      </w:r>
      <w:r>
        <w:br/>
      </w:r>
      <w:r>
        <w:rPr>
          <w:rFonts w:ascii="Times New Roman"/>
          <w:b w:val="false"/>
          <w:i w:val="false"/>
          <w:color w:val="000000"/>
          <w:sz w:val="28"/>
        </w:rPr>
        <w:t xml:space="preserve">
      16.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 xml:space="preserve">агроөнеркәсiптiк кешен субъектілерiн "Агроөнеркәсіптік кешенді және ауылдық аумақтарды дамытуды мемлекеттік реттеу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және осы саладағы басқа да нормативтiк құқықтық актiлерге сәйкес мемлекеттiк қолдауды жүзеге асыру;</w:t>
      </w:r>
      <w:r>
        <w:br/>
      </w:r>
      <w:r>
        <w:rPr>
          <w:rFonts w:ascii="Times New Roman"/>
          <w:b w:val="false"/>
          <w:i w:val="false"/>
          <w:color w:val="000000"/>
          <w:sz w:val="28"/>
        </w:rPr>
        <w:t xml:space="preserve">
      2) </w:t>
      </w:r>
      <w:r>
        <w:rPr>
          <w:rFonts w:ascii="Times New Roman"/>
          <w:b w:val="false"/>
          <w:i w:val="false"/>
          <w:color w:val="000000"/>
          <w:sz w:val="28"/>
        </w:rPr>
        <w:t>агроөнеркәсіптiк кешен мен ауылдық аумақтар саласында жедел ақпарат жинауды жүргiзу және оны аудандық жергiлiктi атқарушы органына (әкiмдiгiне) беру;</w:t>
      </w:r>
      <w:r>
        <w:br/>
      </w:r>
      <w:r>
        <w:rPr>
          <w:rFonts w:ascii="Times New Roman"/>
          <w:b w:val="false"/>
          <w:i w:val="false"/>
          <w:color w:val="000000"/>
          <w:sz w:val="28"/>
        </w:rPr>
        <w:t xml:space="preserve">
      3) </w:t>
      </w:r>
      <w:r>
        <w:rPr>
          <w:rFonts w:ascii="Times New Roman"/>
          <w:b w:val="false"/>
          <w:i w:val="false"/>
          <w:color w:val="000000"/>
          <w:sz w:val="28"/>
        </w:rPr>
        <w:t>тракторларға және олардың базасында жасалған өздігінен жүретін шассилер мен механизмдерге, монтаждалған арнайы жабдығы бар тіркемелерді қоса алғанда, олардың тіркемелеріне, өздігінен жүретін ауыл шаруашылығы, мелиоративтік және жол-құрылыс машиналары мен механизмдерге, сондай-ақ жүріп өту мүмкіндігі жоғары арнайы машиналарға ауыртпалықтың жоқ (бар) екендігі туралы ақпарат ұсыну;</w:t>
      </w:r>
      <w:r>
        <w:br/>
      </w:r>
      <w:r>
        <w:rPr>
          <w:rFonts w:ascii="Times New Roman"/>
          <w:b w:val="false"/>
          <w:i w:val="false"/>
          <w:color w:val="000000"/>
          <w:sz w:val="28"/>
        </w:rPr>
        <w:t xml:space="preserve">
      4) </w:t>
      </w:r>
      <w:r>
        <w:rPr>
          <w:rFonts w:ascii="Times New Roman"/>
          <w:b w:val="false"/>
          <w:i w:val="false"/>
          <w:color w:val="000000"/>
          <w:sz w:val="28"/>
        </w:rPr>
        <w:t>асыл тұқымды мал шаруашылығы саласындағы субъектілерден асыл тұқымды мал туралы деректер жинауды жүзеге асыру;</w:t>
      </w:r>
      <w:r>
        <w:br/>
      </w:r>
      <w:r>
        <w:rPr>
          <w:rFonts w:ascii="Times New Roman"/>
          <w:b w:val="false"/>
          <w:i w:val="false"/>
          <w:color w:val="000000"/>
          <w:sz w:val="28"/>
        </w:rPr>
        <w:t xml:space="preserve">
      5) </w:t>
      </w:r>
      <w:r>
        <w:rPr>
          <w:rFonts w:ascii="Times New Roman"/>
          <w:b w:val="false"/>
          <w:i w:val="false"/>
          <w:color w:val="000000"/>
          <w:sz w:val="28"/>
        </w:rPr>
        <w:t>көрмелер мен жәрмеңкелер ұйымдастыруды жүзеге асыру;</w:t>
      </w:r>
      <w:r>
        <w:br/>
      </w:r>
      <w:r>
        <w:rPr>
          <w:rFonts w:ascii="Times New Roman"/>
          <w:b w:val="false"/>
          <w:i w:val="false"/>
          <w:color w:val="000000"/>
          <w:sz w:val="28"/>
        </w:rPr>
        <w:t xml:space="preserve">
      6) </w:t>
      </w:r>
      <w:r>
        <w:rPr>
          <w:rFonts w:ascii="Times New Roman"/>
          <w:b w:val="false"/>
          <w:i w:val="false"/>
          <w:color w:val="000000"/>
          <w:sz w:val="28"/>
        </w:rPr>
        <w:t>әлеуметтік маңызы бар азық-түлік тауарларына рұқсат етілген шекті бөлшек сауда бағалары мөлшерінің сақталуына мемлекеттік бақылауды жүзеге асыру;</w:t>
      </w:r>
      <w:r>
        <w:br/>
      </w:r>
      <w:r>
        <w:rPr>
          <w:rFonts w:ascii="Times New Roman"/>
          <w:b w:val="false"/>
          <w:i w:val="false"/>
          <w:color w:val="000000"/>
          <w:sz w:val="28"/>
        </w:rPr>
        <w:t xml:space="preserve">
      7) </w:t>
      </w:r>
      <w:r>
        <w:rPr>
          <w:rFonts w:ascii="Times New Roman"/>
          <w:b w:val="false"/>
          <w:i w:val="false"/>
          <w:color w:val="000000"/>
          <w:sz w:val="28"/>
        </w:rPr>
        <w:t>қатынаста әкімгер болып табылатын бюджеттік бағдарламалар нәтижесіне жету және орындау, жаңару, жоспарлау;</w:t>
      </w:r>
      <w:r>
        <w:br/>
      </w:r>
      <w:r>
        <w:rPr>
          <w:rFonts w:ascii="Times New Roman"/>
          <w:b w:val="false"/>
          <w:i w:val="false"/>
          <w:color w:val="000000"/>
          <w:sz w:val="28"/>
        </w:rPr>
        <w:t xml:space="preserve">
      8) </w:t>
      </w:r>
      <w:r>
        <w:rPr>
          <w:rFonts w:ascii="Times New Roman"/>
          <w:b w:val="false"/>
          <w:i w:val="false"/>
          <w:color w:val="000000"/>
          <w:sz w:val="28"/>
        </w:rPr>
        <w:t>Қазақстан Республикасының заңнамасымен белгіленген өзге де функцияларды жүзеге асыру.</w:t>
      </w:r>
      <w:r>
        <w:br/>
      </w:r>
      <w:r>
        <w:rPr>
          <w:rFonts w:ascii="Times New Roman"/>
          <w:b w:val="false"/>
          <w:i w:val="false"/>
          <w:color w:val="000000"/>
          <w:sz w:val="28"/>
        </w:rPr>
        <w:t xml:space="preserve">
      17.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өз функцияларын орындау мақсатында белгіленген тәртіппен мемлекеттік органдардан, лауазымды тұлғалардан және басқа да ұйымдардан қажетті құжаттарды, ақпараттарды сұрау және алу;</w:t>
      </w:r>
      <w:r>
        <w:br/>
      </w:r>
      <w:r>
        <w:rPr>
          <w:rFonts w:ascii="Times New Roman"/>
          <w:b w:val="false"/>
          <w:i w:val="false"/>
          <w:color w:val="000000"/>
          <w:sz w:val="28"/>
        </w:rPr>
        <w:t xml:space="preserve">
      2) </w:t>
      </w:r>
      <w:r>
        <w:rPr>
          <w:rFonts w:ascii="Times New Roman"/>
          <w:b w:val="false"/>
          <w:i w:val="false"/>
          <w:color w:val="000000"/>
          <w:sz w:val="28"/>
        </w:rPr>
        <w:t>өз құзырына жататын мәселелерді шешуді қарау жөнінде аудан әкімдігіне ұсыныстар енгізу;</w:t>
      </w:r>
      <w:r>
        <w:br/>
      </w:r>
      <w:r>
        <w:rPr>
          <w:rFonts w:ascii="Times New Roman"/>
          <w:b w:val="false"/>
          <w:i w:val="false"/>
          <w:color w:val="000000"/>
          <w:sz w:val="28"/>
        </w:rPr>
        <w:t xml:space="preserve">
      3) </w:t>
      </w:r>
      <w:r>
        <w:rPr>
          <w:rFonts w:ascii="Times New Roman"/>
          <w:b w:val="false"/>
          <w:i w:val="false"/>
          <w:color w:val="000000"/>
          <w:sz w:val="28"/>
        </w:rPr>
        <w:t>шаруа (фермер) қожалықтары және басқа да ауыл шаруашылық құрылымдарына қажетті жағдайда әдістемелік, ұйымдастырушылық, экономикалық, және құқықтық көмек көрсетуге;</w:t>
      </w:r>
      <w:r>
        <w:br/>
      </w:r>
      <w:r>
        <w:rPr>
          <w:rFonts w:ascii="Times New Roman"/>
          <w:b w:val="false"/>
          <w:i w:val="false"/>
          <w:color w:val="000000"/>
          <w:sz w:val="28"/>
        </w:rPr>
        <w:t xml:space="preserve">
      4) </w:t>
      </w:r>
      <w:r>
        <w:rPr>
          <w:rFonts w:ascii="Times New Roman"/>
          <w:b w:val="false"/>
          <w:i w:val="false"/>
          <w:color w:val="000000"/>
          <w:sz w:val="28"/>
        </w:rPr>
        <w:t>мемлекеттік мекеменің міндетіне кіретін мәселелер бойынша бекітілген тәртіпке сәйкес семинарлар, кеңестер, жиналыстар өткізуге;</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қолданыстағы заңнамаларымен ұсынылған басқа да құқықтарды пайдаланады.</w:t>
      </w:r>
      <w:r>
        <w:br/>
      </w:r>
      <w:r>
        <w:rPr>
          <w:rFonts w:ascii="Times New Roman"/>
          <w:b w:val="false"/>
          <w:i w:val="false"/>
          <w:color w:val="000000"/>
          <w:sz w:val="28"/>
        </w:rPr>
        <w:t>
</w:t>
      </w:r>
    </w:p>
    <w:bookmarkStart w:name="z5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"Абай ауданының ауыл шаруашылығы бөлімі" мемлекеттік мекемесіне басшылықты "Абай ауданының ауыл шаруашылығы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19. </w:t>
      </w:r>
      <w:r>
        <w:rPr>
          <w:rFonts w:ascii="Times New Roman"/>
          <w:b w:val="false"/>
          <w:i w:val="false"/>
          <w:color w:val="000000"/>
          <w:sz w:val="28"/>
        </w:rPr>
        <w:t>Абай ауданының ауыл шаруашылығы бөлімі" мемлекеттік мекемесінің бірінші басшысын аудан әкімі қызметке тағайындайды және қызметтен босатады.</w:t>
      </w:r>
      <w:r>
        <w:br/>
      </w:r>
      <w:r>
        <w:rPr>
          <w:rFonts w:ascii="Times New Roman"/>
          <w:b w:val="false"/>
          <w:i w:val="false"/>
          <w:color w:val="000000"/>
          <w:sz w:val="28"/>
        </w:rPr>
        <w:t xml:space="preserve">
      20. </w:t>
      </w:r>
      <w:r>
        <w:rPr>
          <w:rFonts w:ascii="Times New Roman"/>
          <w:b w:val="false"/>
          <w:i w:val="false"/>
          <w:color w:val="000000"/>
          <w:sz w:val="28"/>
        </w:rPr>
        <w:t>"Абай ауданының ауыл шаруашылығы бөлімі"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өз құзыретінің шегінде бұйрықтар, нұсқаулар шығарады және "Абай ауданының ауыл шаруашылық бөлімі" мемлекеттік мекемесі барлық құрылымдық бөлімшелерімен орындалуға міндетті нұсқаулар береді, келісім-шарттарды жасайды;</w:t>
      </w:r>
      <w:r>
        <w:br/>
      </w:r>
      <w:r>
        <w:rPr>
          <w:rFonts w:ascii="Times New Roman"/>
          <w:b w:val="false"/>
          <w:i w:val="false"/>
          <w:color w:val="000000"/>
          <w:sz w:val="28"/>
        </w:rPr>
        <w:t xml:space="preserve">
      2) </w:t>
      </w:r>
      <w:r>
        <w:rPr>
          <w:rFonts w:ascii="Times New Roman"/>
          <w:b w:val="false"/>
          <w:i w:val="false"/>
          <w:color w:val="000000"/>
          <w:sz w:val="28"/>
        </w:rPr>
        <w:t>"Абай ауданының ауыл шаруашылығы бөлімі" мемлекеттік мекемесінің құрылымдық бөлімдер туралы Ережені бекітеді;</w:t>
      </w:r>
      <w:r>
        <w:br/>
      </w:r>
      <w:r>
        <w:rPr>
          <w:rFonts w:ascii="Times New Roman"/>
          <w:b w:val="false"/>
          <w:i w:val="false"/>
          <w:color w:val="000000"/>
          <w:sz w:val="28"/>
        </w:rPr>
        <w:t xml:space="preserve">
      3) </w:t>
      </w:r>
      <w:r>
        <w:rPr>
          <w:rFonts w:ascii="Times New Roman"/>
          <w:b w:val="false"/>
          <w:i w:val="false"/>
          <w:color w:val="000000"/>
          <w:sz w:val="28"/>
        </w:rPr>
        <w:t>мемлекеттік мекеме қызметшілерін жұмысқа тағайындайды және жұмыстан босатады, олардың міндеттері мен өкілеттілігін анықтайды;</w:t>
      </w:r>
      <w:r>
        <w:br/>
      </w:r>
      <w:r>
        <w:rPr>
          <w:rFonts w:ascii="Times New Roman"/>
          <w:b w:val="false"/>
          <w:i w:val="false"/>
          <w:color w:val="000000"/>
          <w:sz w:val="28"/>
        </w:rPr>
        <w:t xml:space="preserve">
      4) </w:t>
      </w:r>
      <w:r>
        <w:rPr>
          <w:rFonts w:ascii="Times New Roman"/>
          <w:b w:val="false"/>
          <w:i w:val="false"/>
          <w:color w:val="000000"/>
          <w:sz w:val="28"/>
        </w:rPr>
        <w:t>заңнамаға сәйкес барлық органдар мен ұйымдарда мемлекеттік мекеме атынан шығуға өкілетті;</w:t>
      </w:r>
      <w:r>
        <w:br/>
      </w:r>
      <w:r>
        <w:rPr>
          <w:rFonts w:ascii="Times New Roman"/>
          <w:b w:val="false"/>
          <w:i w:val="false"/>
          <w:color w:val="000000"/>
          <w:sz w:val="28"/>
        </w:rPr>
        <w:t xml:space="preserve">
      5) </w:t>
      </w:r>
      <w:r>
        <w:rPr>
          <w:rFonts w:ascii="Times New Roman"/>
          <w:b w:val="false"/>
          <w:i w:val="false"/>
          <w:color w:val="000000"/>
          <w:sz w:val="28"/>
        </w:rPr>
        <w:t>мемлекеттік мекеменің құзыретіне кіретін мәселелер бойынша аудан әкіміне бекітілген тәртіпке сай шешімдер мен қаулылар жобасын ұсына алады;</w:t>
      </w:r>
      <w:r>
        <w:br/>
      </w:r>
      <w:r>
        <w:rPr>
          <w:rFonts w:ascii="Times New Roman"/>
          <w:b w:val="false"/>
          <w:i w:val="false"/>
          <w:color w:val="000000"/>
          <w:sz w:val="28"/>
        </w:rPr>
        <w:t xml:space="preserve">
      6) </w:t>
      </w:r>
      <w:r>
        <w:rPr>
          <w:rFonts w:ascii="Times New Roman"/>
          <w:b w:val="false"/>
          <w:i w:val="false"/>
          <w:color w:val="000000"/>
          <w:sz w:val="28"/>
        </w:rPr>
        <w:t>заңмен белгіленген тәртіппен "Абай ауданының ауыл шаруашылығы бөлімі" мемлекеттік мекемесінің қызметкерлеріне тәртіптік жаза қолданады;</w:t>
      </w:r>
      <w:r>
        <w:br/>
      </w:r>
      <w:r>
        <w:rPr>
          <w:rFonts w:ascii="Times New Roman"/>
          <w:b w:val="false"/>
          <w:i w:val="false"/>
          <w:color w:val="000000"/>
          <w:sz w:val="28"/>
        </w:rPr>
        <w:t xml:space="preserve">
      7) </w:t>
      </w:r>
      <w:r>
        <w:rPr>
          <w:rFonts w:ascii="Times New Roman"/>
          <w:b w:val="false"/>
          <w:i w:val="false"/>
          <w:color w:val="000000"/>
          <w:sz w:val="28"/>
        </w:rPr>
        <w:t>құжаттардың орындау барысын ұйымдастырады және бақылауын жүргізеді, олардың сақтығына жауап береді;</w:t>
      </w:r>
      <w:r>
        <w:br/>
      </w:r>
      <w:r>
        <w:rPr>
          <w:rFonts w:ascii="Times New Roman"/>
          <w:b w:val="false"/>
          <w:i w:val="false"/>
          <w:color w:val="000000"/>
          <w:sz w:val="28"/>
        </w:rPr>
        <w:t xml:space="preserve">
      8) </w:t>
      </w:r>
      <w:r>
        <w:rPr>
          <w:rFonts w:ascii="Times New Roman"/>
          <w:b w:val="false"/>
          <w:i w:val="false"/>
          <w:color w:val="000000"/>
          <w:sz w:val="28"/>
        </w:rPr>
        <w:t>сыбайлас жемқорлықтың барлық түріне қарсы әрекет жасау жұмыстарын ұйымдастырады;</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жасалатын әрекетке жеке басы жауапты;</w:t>
      </w:r>
      <w:r>
        <w:br/>
      </w:r>
      <w:r>
        <w:rPr>
          <w:rFonts w:ascii="Times New Roman"/>
          <w:b w:val="false"/>
          <w:i w:val="false"/>
          <w:color w:val="000000"/>
          <w:sz w:val="28"/>
        </w:rPr>
        <w:t xml:space="preserve">
      10) </w:t>
      </w:r>
      <w:r>
        <w:rPr>
          <w:rFonts w:ascii="Times New Roman"/>
          <w:b w:val="false"/>
          <w:i w:val="false"/>
          <w:color w:val="000000"/>
          <w:sz w:val="28"/>
        </w:rPr>
        <w:t>басқа да құқықтары бар, сондай-ақ заңнамаларға сәйкес жаупкершілік атқарады.</w:t>
      </w:r>
      <w:r>
        <w:br/>
      </w:r>
      <w:r>
        <w:rPr>
          <w:rFonts w:ascii="Times New Roman"/>
          <w:b w:val="false"/>
          <w:i w:val="false"/>
          <w:color w:val="000000"/>
          <w:sz w:val="28"/>
        </w:rPr>
        <w:t>
      </w:t>
      </w:r>
      <w:r>
        <w:rPr>
          <w:rFonts w:ascii="Times New Roman"/>
          <w:b w:val="false"/>
          <w:i w:val="false"/>
          <w:color w:val="000000"/>
          <w:sz w:val="28"/>
        </w:rPr>
        <w:t>"Абай ауданының ауыл шаруашылығы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21. </w:t>
      </w:r>
      <w:r>
        <w:rPr>
          <w:rFonts w:ascii="Times New Roman"/>
          <w:b w:val="false"/>
          <w:i w:val="false"/>
          <w:color w:val="000000"/>
          <w:sz w:val="28"/>
        </w:rPr>
        <w:t>"Абай ауданының ауыл шаруашылығы бөлімі" мемлекеттік мекемесі заңнамада көзделген жағдайларда жедел басқару құқығында оқшауланған мүлкi болу мүмкін.</w:t>
      </w:r>
      <w:r>
        <w:br/>
      </w:r>
      <w:r>
        <w:rPr>
          <w:rFonts w:ascii="Times New Roman"/>
          <w:b w:val="false"/>
          <w:i w:val="false"/>
          <w:color w:val="000000"/>
          <w:sz w:val="28"/>
        </w:rPr>
        <w:t>
      </w:t>
      </w:r>
      <w:r>
        <w:rPr>
          <w:rFonts w:ascii="Times New Roman"/>
          <w:b w:val="false"/>
          <w:i w:val="false"/>
          <w:color w:val="000000"/>
          <w:sz w:val="28"/>
        </w:rPr>
        <w:t>"Абай ауданының ауыл шаруашылығы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22. </w:t>
      </w:r>
      <w:r>
        <w:rPr>
          <w:rFonts w:ascii="Times New Roman"/>
          <w:b w:val="false"/>
          <w:i w:val="false"/>
          <w:color w:val="000000"/>
          <w:sz w:val="28"/>
        </w:rPr>
        <w:t>"Абай ауданының ауыл шаруашылығы бөлімі" мемлекеттік мекемесіне бекiтiлген мүлiк коммуналдық меншiкке жатады.</w:t>
      </w:r>
      <w:r>
        <w:br/>
      </w:r>
      <w:r>
        <w:rPr>
          <w:rFonts w:ascii="Times New Roman"/>
          <w:b w:val="false"/>
          <w:i w:val="false"/>
          <w:color w:val="000000"/>
          <w:sz w:val="28"/>
        </w:rPr>
        <w:t xml:space="preserve">
      23. </w:t>
      </w:r>
      <w:r>
        <w:rPr>
          <w:rFonts w:ascii="Times New Roman"/>
          <w:b w:val="false"/>
          <w:i w:val="false"/>
          <w:color w:val="000000"/>
          <w:sz w:val="28"/>
        </w:rPr>
        <w:t>Егер заңнамада өзгеше көзделмесе, "Абай ауданының ауыл шаруашылығы бөлімі" мемлекеттік мекемесі, өзiне бекiтiлген мүлiктi және қаржыландыру жоспары бойынша өзіне бөлiнген қаражат есебiнен сатып алынған мүлiкті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7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24. </w:t>
      </w:r>
      <w:r>
        <w:rPr>
          <w:rFonts w:ascii="Times New Roman"/>
          <w:b w:val="false"/>
          <w:i w:val="false"/>
          <w:color w:val="000000"/>
          <w:sz w:val="28"/>
        </w:rPr>
        <w:t>"Абай ауданының ауыл шаруашылығы бөлімі"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