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d1c8" w14:textId="20ad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2015 жылғы 30 қыркүйектегі № 25/05 қаулысы. Қарағанды облысының Әділет департаментінде 2015 жылғы 30 қазанда № 3478 болып тіркелді. Қабылданған мерзімінің өтуіне байланысты өзінің қолданылуын тоқтатты (Нұра ауданының әкімінің 2016 жылғы 11 ақпандағы № 8-6/196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Нұра ауданы бойынша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 орынбасарының міндеттерін атқарушы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30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25/05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119"/>
        <w:gridCol w:w="1505"/>
        <w:gridCol w:w="3043"/>
        <w:gridCol w:w="3049"/>
        <w:gridCol w:w="3045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ұйымдардағы ата-аналардың бір айға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айға жұмсалатын шығындардың орташа құны (теңге)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