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79027" w14:textId="e3790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Звездный ауылдық округiнің Звездное ауылы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ауданының әкімдігінің 2015 жылғы 15 маусымдағы № 33/01 қаулысы. Қарағанды облысының Әділет деп артаментінде 2015 жылғы 26 маусымда № 3301 болып тіркелді. Күші жойылды - Қарағанды облысы Осакаров ауданының әкімдігінің 2015 жылғы 29 қыркүйектегі № 49/02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Қарағанды облысы Осакаров ауданының әкімдігінің 29.09.2015 № 49/02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2002 жылғы 10 шілдедегі "Ветеринария туралы" Заңының 10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9)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Жылқы арасынан құтыру ауруының шығуына байланысты, Звездный ауылдық округi Звездное ауылының аумағында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Ветеринариялық-санитариялық, сауықтыру және шектеу іс-шаралары Қазақстан Республикасының қолданыстағы заңнамасына сәйкес өткізілсін.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Осы қаулының орындалуын бақылау аудан әкімінің орынбасары Асылбек Серікұлы Молдабаевқа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Осы қаулы оның алғаш ресми жарияланған күнінен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Әбілдин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"КЕЛІСІЛДІ"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ветеринариялық бақылау және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Комитетінің Осакаров аудандық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инспекциясы"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________________М. Бейсенбеков</w:t>
      </w:r>
    </w:p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2015 жылдың 15 маусымы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