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d7750" w14:textId="92d77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Президенттігіне, Қазақстан Республикасы Парламентінің депутаттығына және мәслихат депутаттығына кандидаттардың сайлаушылармен кездесу үшін үй-жайлар беру және үгіттік баспа материалдарын орналастыру үшін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 әкімдігінің 2015 жылғы 20 қазандағы № 54/02 қаулысы. Қарағанды облысының Әділет департаментінде 2015 жылғы 12 қарашада № 3494 болып тіркелді. Күші жойылды - Қарағанды облысы Осакаров ауданының әкімдігінің 2018 жылғы 12 наурыздағы № 18/01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Қарағанды облысы Осакаров ауданының әкімдігінің 12.03.2018 № 18/01 (ресми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Осакаров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Президенттігіне, Қазақстан Республикасы Парламентінің депутаттығына және мәслихат депутаттығына кандидаттарға сайлаушыларымен кездесуі үшін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үй-жайлар берілсін.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Президенттігіне, Қазақстан Республикасы Парламентінің депутаттығына және мәслихат депутаттығына кандидаттар үшін үгіттік баспа материалдарын орналастыру үшін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орындар белгіленсін.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Осакаров ауданы әкімдігінің 2007 жылғы 12 шілдедегі "Осакаров ауданының аумағында сайлау алдындағы үгіт жүргізуге үгіттiк баспа материалдарын орналастыру үшiн орын белгiлеу туралы" № 31/04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8-15-70 болып тіркелген, 2007 жылғы 18 шілдедегі № 29 "Сельский труженик" аудандық газетінде жарияланған) күші жойылды деп танылсын.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 аппаратының басшысы Валентина Владимировна Абилсеитоваға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ресми жарияланған күннен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міндетін атқарушы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Ламбеков</w:t>
            </w:r>
          </w:p>
          <w:bookmarkEnd w:id="3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3"/>
        <w:gridCol w:w="11867"/>
      </w:tblGrid>
      <w:tr>
        <w:trPr>
          <w:trHeight w:val="30" w:hRule="atLeast"/>
        </w:trPr>
        <w:tc>
          <w:tcPr>
            <w:tcW w:w="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54/02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</w:p>
          <w:bookmarkEnd w:id="4"/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Президенттігіне, Қазақстан Республикасы Парламентінің депутаттығына және мәслихат депутаттығына кандидаттарға сайлаушыларымен кездесу үшін берілетін үй-жайлар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5"/>
        <w:gridCol w:w="4259"/>
        <w:gridCol w:w="6516"/>
      </w:tblGrid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Үй-жайдың 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Осакаровка кенті, Пионерская көшесі, 1а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 білім бөлімінің "Осакаров ауданының оқушыларға қосымша білім беру орталығы" коммуналдық мемлекеттік қазыналық кәсіпорыны акт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Молодежный кенті, Абай көшесі, 14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Молодежный кенті мәдени-сауық орталығының акт залы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Ақбұлақ ауылы, Гагарин көшесі, 8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Осакаров ауданы әкімдігінің "Ақбұлақ селосының № 28 орта мектебі" коммуналдық мемлекеттік мекемесінің спорт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Батпақты ауылы, Центральная көшесі, 37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Батпақты ауылындағы ауылдық мәдениет үйінің акт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Дальнее ауылы, Мира көшесі, 23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Дальнее ауылындағы ауылдық клубының акт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Есіл ауылы, Литвинская көшесі, 30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ауылындағы ауылдық мәдениет үйінің акт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Звездное ауылы, Строителей көшесі, 5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Осакаров ауданы әкімдігінің "Звездное селосының № 18 орта мектебі" коммуналдық мемлекеттік мекемесінің акт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Ертіс ауылы, Казахстанская көшесі, 17А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ауылындағы ауылдық клубының акт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Қарағайлы ауылы, Кооперативная көшесі, 20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ауылындағы ауылдық мәдениет үйінің акт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Сенокосное ауылы, Центральная көшесі, 7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Сенокосное ауылындағы ауылдық клубының акт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Шұңқыркөл ауылы, Центральная көшесі, 1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Осакаров ауданы әкімдігінің "Шұңқыркөл селосының № 11 орта мектебі" коммуналдық мемлекеттік мекемесінің акт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Уызбай ауылы, Мира көшесі, 21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Уызбай ауылындағы ауылдық мәдениет үйінің акт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Мирное ауылы, Школьная көшесі, 1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Осакаров ауданы әкімдігінің "Мирное селосының № 20 орта мектебі" коммуналдық мемлекеттік мекемесінің акт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Николаевка ауылы, Центральная көшесі, 28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ауылындағы ауылдық мәдениет үйінің акт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Озерное ауылы, Центральная көшесі, 12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ауылындағы ауылдық мәдениет үйінің акт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Пионерское ауылы, Центральная көшесі, 27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Осакаров ауданы әкімдігінің "Пионерское селосының № 3 орта мектебі" коммуналдық мемлекеттік мекемесінің акт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Родниковское ауылы, Комсомольская көшесі, 3А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Родниковское ауылындағы ауылдық клубының акт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Садовое ауылы, Целинная көшесі, 29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ауылындағы ауылдық мәдениет үйінің акт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Сарыөзек ауылы, Школьная көшесі, 10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Осакаров ауданы әкімдігінің "Сарыөзек селосының № 21 орта мектебі" коммуналдық мемлекеттік мекемесінің акт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Сұңқар ауылы, Олимпийская көшесі, 6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Сұңқар ауылындағы ауылдық мәдениет үйінің акт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Тельманское ауылы, Школьная көшесі, 10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Осакаров ауданы әкімдігінің "Тельманское селосының № 22 орта мектебі" коммуналдық мемлекеттік мекемесінің акт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Трудовое ауылы, Юбилейная көшесі, 9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ауылындағы ауылдық клубының акт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Осакаров ауданы, Чапаево ауылы, Центральная көшесі, 5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Осакаров ауданы әкімдігінің "Чапаев ауылының бастауыш мектебі" коммуналдық мемлекеттік мекемесінің №3 кабинеті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Шідерті ауылы, Центральная көшесі, 9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Осакаров ауданы әкімдігінің "Шідерті селосының негізгі мектебі" коммуналдық мемлекеттік мекемесінің акт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3"/>
        <w:gridCol w:w="11867"/>
      </w:tblGrid>
      <w:tr>
        <w:trPr>
          <w:trHeight w:val="30" w:hRule="atLeast"/>
        </w:trPr>
        <w:tc>
          <w:tcPr>
            <w:tcW w:w="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54/02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қосымша</w:t>
            </w:r>
          </w:p>
          <w:bookmarkEnd w:id="31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7"/>
        <w:gridCol w:w="2131"/>
        <w:gridCol w:w="6862"/>
      </w:tblGrid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Осакаровка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көшесінің жол жиегіндегі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26 орта мектебінің аумағындағы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Батпақты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көшесіндегі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Кооперативная көшесіндегі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Есіл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Литвинская көшесіндегі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Сұңқар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Олимпийская көшесіндегі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 көшесіндегі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 көшесіндегі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Школьная көшесіндегі ақпараттық 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Уызбай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Мира көшесіндегі ақпараттық 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Қазақстанская көшесіндегі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көшесіндегі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көшесіндегі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Звездное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Ленина көшесіндегі ақпараттық 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көшесіндегі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көшесіндегі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