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0ea5c" w14:textId="b40e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аудандық мәслихатының 2015 жылғы 25 желтоқсандағы XХХ сессиясының № 285 шешімі. Қарағанды облысының Әділет департаментінде 2016 жылғы 18 қаңтарда № 3620 болып тіркелді. Мерзімі өткендіктен қолданыс тоқтатылды</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аудандық мәслихат </w:t>
      </w:r>
      <w:r>
        <w:rPr>
          <w:rFonts w:ascii="Times New Roman"/>
          <w:b/>
          <w:i w:val="false"/>
          <w:color w:val="000000"/>
          <w:sz w:val="28"/>
        </w:rPr>
        <w:t>ШЕШІМ ЕТТІ:</w:t>
      </w:r>
    </w:p>
    <w:bookmarkEnd w:id="0"/>
    <w:bookmarkStart w:name="z4" w:id="1"/>
    <w:p>
      <w:pPr>
        <w:spacing w:after="0"/>
        <w:ind w:left="0"/>
        <w:jc w:val="both"/>
      </w:pPr>
      <w:r>
        <w:rPr>
          <w:rFonts w:ascii="Times New Roman"/>
          <w:b w:val="false"/>
          <w:i w:val="false"/>
          <w:color w:val="000000"/>
          <w:sz w:val="28"/>
        </w:rPr>
        <w:t xml:space="preserve">
      1. 2016-2018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3-қосымшаларға </w:t>
      </w:r>
      <w:r>
        <w:rPr>
          <w:rFonts w:ascii="Times New Roman"/>
          <w:b w:val="false"/>
          <w:i w:val="false"/>
          <w:color w:val="000000"/>
          <w:sz w:val="28"/>
        </w:rPr>
        <w:t>сәйкес, оның ішінде 2016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5 843 957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 5 137 174 мың теңге;</w:t>
      </w:r>
    </w:p>
    <w:bookmarkEnd w:id="3"/>
    <w:bookmarkStart w:name="z10" w:id="4"/>
    <w:p>
      <w:pPr>
        <w:spacing w:after="0"/>
        <w:ind w:left="0"/>
        <w:jc w:val="both"/>
      </w:pPr>
      <w:r>
        <w:rPr>
          <w:rFonts w:ascii="Times New Roman"/>
          <w:b w:val="false"/>
          <w:i w:val="false"/>
          <w:color w:val="000000"/>
          <w:sz w:val="28"/>
        </w:rPr>
        <w:t>
      салықтық емес түсімдер -5 360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- 210 мың теңге;</w:t>
      </w:r>
    </w:p>
    <w:bookmarkEnd w:id="5"/>
    <w:bookmarkStart w:name="z12" w:id="6"/>
    <w:p>
      <w:pPr>
        <w:spacing w:after="0"/>
        <w:ind w:left="0"/>
        <w:jc w:val="both"/>
      </w:pPr>
      <w:r>
        <w:rPr>
          <w:rFonts w:ascii="Times New Roman"/>
          <w:b w:val="false"/>
          <w:i w:val="false"/>
          <w:color w:val="000000"/>
          <w:sz w:val="28"/>
        </w:rPr>
        <w:t>
      трансферттердің түсімдері – 701 213 мың теңге;</w:t>
      </w:r>
    </w:p>
    <w:bookmarkEnd w:id="6"/>
    <w:bookmarkStart w:name="z13" w:id="7"/>
    <w:p>
      <w:pPr>
        <w:spacing w:after="0"/>
        <w:ind w:left="0"/>
        <w:jc w:val="both"/>
      </w:pPr>
      <w:r>
        <w:rPr>
          <w:rFonts w:ascii="Times New Roman"/>
          <w:b w:val="false"/>
          <w:i w:val="false"/>
          <w:color w:val="000000"/>
          <w:sz w:val="28"/>
        </w:rPr>
        <w:t>
      2) шығындар – 5 927 602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44 475 мың теңге:</w:t>
      </w:r>
    </w:p>
    <w:bookmarkEnd w:id="8"/>
    <w:bookmarkStart w:name="z15" w:id="9"/>
    <w:p>
      <w:pPr>
        <w:spacing w:after="0"/>
        <w:ind w:left="0"/>
        <w:jc w:val="both"/>
      </w:pPr>
      <w:r>
        <w:rPr>
          <w:rFonts w:ascii="Times New Roman"/>
          <w:b w:val="false"/>
          <w:i w:val="false"/>
          <w:color w:val="000000"/>
          <w:sz w:val="28"/>
        </w:rPr>
        <w:t>
      бюджеттік кредиттер –54 085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9 610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128120 мың теңге;</w:t>
      </w:r>
    </w:p>
    <w:bookmarkEnd w:id="14"/>
    <w:bookmarkStart w:name="z21"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128120 мың теңге: </w:t>
      </w:r>
    </w:p>
    <w:bookmarkEnd w:id="15"/>
    <w:p>
      <w:pPr>
        <w:spacing w:after="0"/>
        <w:ind w:left="0"/>
        <w:jc w:val="both"/>
      </w:pPr>
      <w:r>
        <w:rPr>
          <w:rFonts w:ascii="Times New Roman"/>
          <w:b w:val="false"/>
          <w:i w:val="false"/>
          <w:color w:val="000000"/>
          <w:sz w:val="28"/>
        </w:rPr>
        <w:t>
      қарыздар түсімі – 54085 мың теңге;</w:t>
      </w:r>
    </w:p>
    <w:p>
      <w:pPr>
        <w:spacing w:after="0"/>
        <w:ind w:left="0"/>
        <w:jc w:val="both"/>
      </w:pPr>
      <w:r>
        <w:rPr>
          <w:rFonts w:ascii="Times New Roman"/>
          <w:b w:val="false"/>
          <w:i w:val="false"/>
          <w:color w:val="000000"/>
          <w:sz w:val="28"/>
        </w:rPr>
        <w:t>
      қарыздарды өтеу – 9610 мың теңге;</w:t>
      </w:r>
    </w:p>
    <w:p>
      <w:pPr>
        <w:spacing w:after="0"/>
        <w:ind w:left="0"/>
        <w:jc w:val="both"/>
      </w:pPr>
      <w:r>
        <w:rPr>
          <w:rFonts w:ascii="Times New Roman"/>
          <w:b w:val="false"/>
          <w:i w:val="false"/>
          <w:color w:val="000000"/>
          <w:sz w:val="28"/>
        </w:rPr>
        <w:t>
      бюджет қаражаттарының пайдаланылатын қалдықтары – 83645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Ұлытау аудандық мәслихатының 09.12.2016 № 64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2016 жылға арналған аудан бюджетіне кірістерді бөлу нормативтері келесі мөлшерлерде белгіленсін:</w:t>
      </w:r>
    </w:p>
    <w:bookmarkEnd w:id="16"/>
    <w:bookmarkStart w:name="z24" w:id="17"/>
    <w:p>
      <w:pPr>
        <w:spacing w:after="0"/>
        <w:ind w:left="0"/>
        <w:jc w:val="both"/>
      </w:pPr>
      <w:r>
        <w:rPr>
          <w:rFonts w:ascii="Times New Roman"/>
          <w:b w:val="false"/>
          <w:i w:val="false"/>
          <w:color w:val="000000"/>
          <w:sz w:val="28"/>
        </w:rPr>
        <w:t>
      1) жеке табыс салығы бойынша – 0 пайыз;</w:t>
      </w:r>
    </w:p>
    <w:bookmarkEnd w:id="17"/>
    <w:bookmarkStart w:name="z25" w:id="18"/>
    <w:p>
      <w:pPr>
        <w:spacing w:after="0"/>
        <w:ind w:left="0"/>
        <w:jc w:val="both"/>
      </w:pPr>
      <w:r>
        <w:rPr>
          <w:rFonts w:ascii="Times New Roman"/>
          <w:b w:val="false"/>
          <w:i w:val="false"/>
          <w:color w:val="000000"/>
          <w:sz w:val="28"/>
        </w:rPr>
        <w:t>
      2) әлеуметтік салық бойынша – 0 пайыз.</w:t>
      </w:r>
    </w:p>
    <w:bookmarkEnd w:id="18"/>
    <w:bookmarkStart w:name="z26" w:id="19"/>
    <w:p>
      <w:pPr>
        <w:spacing w:after="0"/>
        <w:ind w:left="0"/>
        <w:jc w:val="both"/>
      </w:pPr>
      <w:r>
        <w:rPr>
          <w:rFonts w:ascii="Times New Roman"/>
          <w:b w:val="false"/>
          <w:i w:val="false"/>
          <w:color w:val="000000"/>
          <w:sz w:val="28"/>
        </w:rPr>
        <w:t>
      3. 2016 жылға арналған бюджетте аудандық бюджеттен облыстық бюджетке берілетін бюджеттік алудың көлемі 1202664 мың теңге ескерілсін.</w:t>
      </w:r>
    </w:p>
    <w:bookmarkEnd w:id="19"/>
    <w:bookmarkStart w:name="z27" w:id="20"/>
    <w:p>
      <w:pPr>
        <w:spacing w:after="0"/>
        <w:ind w:left="0"/>
        <w:jc w:val="both"/>
      </w:pPr>
      <w:r>
        <w:rPr>
          <w:rFonts w:ascii="Times New Roman"/>
          <w:b w:val="false"/>
          <w:i w:val="false"/>
          <w:color w:val="000000"/>
          <w:sz w:val="28"/>
        </w:rPr>
        <w:t>
      4. 2016 жылға аудандық бюджеттен қаржыландыратын, ауылдық жерде жұмыс істейтін денсаулық сақтау, әлеуметтік қамсыздандыру, білім беру, мәдениет, спорт және ветеринария саласының азаматтық қызметшілерінің осы түрлерімен қалалық жағдайда айналысатын азаматтық қызметшілердің жалақыларымен және ставкаларымен салыстырғанда кемінде жиырма бес процентке жоғары лауазымдық жалақылар мен тарифтік ставкалар белгіленсін.</w:t>
      </w:r>
    </w:p>
    <w:bookmarkEnd w:id="20"/>
    <w:bookmarkStart w:name="z28" w:id="21"/>
    <w:p>
      <w:pPr>
        <w:spacing w:after="0"/>
        <w:ind w:left="0"/>
        <w:jc w:val="both"/>
      </w:pPr>
      <w:r>
        <w:rPr>
          <w:rFonts w:ascii="Times New Roman"/>
          <w:b w:val="false"/>
          <w:i w:val="false"/>
          <w:color w:val="000000"/>
          <w:sz w:val="28"/>
        </w:rPr>
        <w:t>
      5. Ұлытау ауданы әкімдігінің 2016 жылға арналған резерві 10780 мың теңге сомасында бекітілсін.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Ұлытау аудандық мәслихатының 09.12.2016 № 64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xml:space="preserve">
      6. 2016 жылға арналған аудан бюджетінің құрамында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p>
    <w:bookmarkEnd w:id="22"/>
    <w:bookmarkStart w:name="z30" w:id="23"/>
    <w:p>
      <w:pPr>
        <w:spacing w:after="0"/>
        <w:ind w:left="0"/>
        <w:jc w:val="both"/>
      </w:pPr>
      <w:r>
        <w:rPr>
          <w:rFonts w:ascii="Times New Roman"/>
          <w:b w:val="false"/>
          <w:i w:val="false"/>
          <w:color w:val="000000"/>
          <w:sz w:val="28"/>
        </w:rPr>
        <w:t xml:space="preserve">
      7. 2016 жылға арналған аудан бюджетінің бюджеттік инвестициялық жобаларды іске асыруға бағытталған бағдарламаларының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23"/>
    <w:bookmarkStart w:name="z31" w:id="24"/>
    <w:p>
      <w:pPr>
        <w:spacing w:after="0"/>
        <w:ind w:left="0"/>
        <w:jc w:val="both"/>
      </w:pPr>
      <w:r>
        <w:rPr>
          <w:rFonts w:ascii="Times New Roman"/>
          <w:b w:val="false"/>
          <w:i w:val="false"/>
          <w:color w:val="000000"/>
          <w:sz w:val="28"/>
        </w:rPr>
        <w:t xml:space="preserve">
      8. 2016 жылға арналған аудан бюджетінің кент, ауылдық округ әкімінің аппараттары арқылы бюджеттік бағдарламаларды іске асыру бойынша шығындар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24"/>
    <w:bookmarkStart w:name="z32" w:id="25"/>
    <w:p>
      <w:pPr>
        <w:spacing w:after="0"/>
        <w:ind w:left="0"/>
        <w:jc w:val="both"/>
      </w:pPr>
      <w:r>
        <w:rPr>
          <w:rFonts w:ascii="Times New Roman"/>
          <w:b w:val="false"/>
          <w:i w:val="false"/>
          <w:color w:val="000000"/>
          <w:sz w:val="28"/>
        </w:rPr>
        <w:t xml:space="preserve">
      9. 2016 жылға арналған аудан бюджетін атқару барысында секвестрлеуге жатпайтын бюджеттік бағдарламалардың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25"/>
    <w:p>
      <w:pPr>
        <w:spacing w:after="0"/>
        <w:ind w:left="0"/>
        <w:jc w:val="both"/>
      </w:pPr>
      <w:r>
        <w:rPr>
          <w:rFonts w:ascii="Times New Roman"/>
          <w:b w:val="false"/>
          <w:i w:val="false"/>
          <w:color w:val="000000"/>
          <w:sz w:val="28"/>
        </w:rPr>
        <w:t xml:space="preserve">
      9-1. 2016 жылға арналған аудан бюджетінің құрамында жергілікті өзін-өзі басқару органдарына берілетін трансферттер </w:t>
      </w:r>
      <w:r>
        <w:rPr>
          <w:rFonts w:ascii="Times New Roman"/>
          <w:b w:val="false"/>
          <w:i w:val="false"/>
          <w:color w:val="000000"/>
          <w:sz w:val="28"/>
        </w:rPr>
        <w:t>8 қосымшаға</w:t>
      </w:r>
      <w:r>
        <w:rPr>
          <w:rFonts w:ascii="Times New Roman"/>
          <w:b w:val="false"/>
          <w:i w:val="false"/>
          <w:color w:val="000000"/>
          <w:sz w:val="28"/>
        </w:rPr>
        <w:t xml:space="preserve"> сәйкес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Қарағанды облысы Ұлытау аудандық мәслихатының 11.05.2016 № 17 (01.01.2016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xml:space="preserve">
      10. Осы шешім 2016 жылдың 1 қаңтарынан бастап қолданысқа енгізіледі. </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 Қожасова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Сейтжанов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XXX сессиясының 2015 жылғы</w:t>
            </w:r>
            <w:r>
              <w:br/>
            </w:r>
            <w:r>
              <w:rPr>
                <w:rFonts w:ascii="Times New Roman"/>
                <w:b w:val="false"/>
                <w:i w:val="false"/>
                <w:color w:val="000000"/>
                <w:sz w:val="20"/>
              </w:rPr>
              <w:t>25 желтоқсандағы № 285 шешіміне</w:t>
            </w:r>
            <w:r>
              <w:br/>
            </w:r>
            <w:r>
              <w:rPr>
                <w:rFonts w:ascii="Times New Roman"/>
                <w:b w:val="false"/>
                <w:i w:val="false"/>
                <w:color w:val="000000"/>
                <w:sz w:val="20"/>
              </w:rPr>
              <w:t>1 қосымша</w:t>
            </w:r>
          </w:p>
        </w:tc>
      </w:tr>
    </w:tbl>
    <w:bookmarkStart w:name="z37" w:id="27"/>
    <w:p>
      <w:pPr>
        <w:spacing w:after="0"/>
        <w:ind w:left="0"/>
        <w:jc w:val="left"/>
      </w:pPr>
      <w:r>
        <w:rPr>
          <w:rFonts w:ascii="Times New Roman"/>
          <w:b/>
          <w:i w:val="false"/>
          <w:color w:val="000000"/>
        </w:rPr>
        <w:t xml:space="preserve"> 2016 жылға арналған аудан бюджеті</w:t>
      </w:r>
    </w:p>
    <w:bookmarkEnd w:id="27"/>
    <w:p>
      <w:pPr>
        <w:spacing w:after="0"/>
        <w:ind w:left="0"/>
        <w:jc w:val="both"/>
      </w:pPr>
      <w:r>
        <w:rPr>
          <w:rFonts w:ascii="Times New Roman"/>
          <w:b w:val="false"/>
          <w:i w:val="false"/>
          <w:color w:val="ff0000"/>
          <w:sz w:val="28"/>
        </w:rPr>
        <w:t xml:space="preserve">
      Ескерту. 1-қосымша жаңа редакцияда - Қарағанды облысы Ұлытау аудандық мәслихатының 09.12.2016 № 64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w:t>
            </w:r>
          </w:p>
          <w:bookmarkEnd w:id="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w:t>
            </w:r>
          </w:p>
          <w:bookmarkEnd w:id="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5843957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r>
              <w:rPr>
                <w:rFonts w:ascii="Times New Roman"/>
                <w:b w:val="false"/>
                <w:i/>
                <w:color w:val="000000"/>
                <w:sz w:val="20"/>
              </w:rPr>
              <w:t xml:space="preserve">1 </w:t>
            </w:r>
          </w:p>
          <w:bookmarkEnd w:id="3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5137174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w:t>
            </w:r>
          </w:p>
          <w:bookmarkEnd w:id="3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w:t>
            </w:r>
          </w:p>
          <w:bookmarkEnd w:id="3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w:t>
            </w:r>
          </w:p>
          <w:bookmarkEnd w:id="3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5100083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w:t>
            </w:r>
          </w:p>
          <w:bookmarkEnd w:id="3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5083235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w:t>
            </w:r>
          </w:p>
          <w:bookmarkEnd w:id="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w:t>
            </w:r>
          </w:p>
          <w:bookmarkEnd w:id="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w:t>
            </w:r>
          </w:p>
          <w:bookmarkEnd w:id="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w:t>
            </w:r>
          </w:p>
          <w:bookmarkEnd w:id="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w:t>
            </w:r>
          </w:p>
          <w:bookmarkEnd w:id="4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w:t>
            </w:r>
          </w:p>
          <w:bookmarkEnd w:id="4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w:t>
            </w:r>
          </w:p>
          <w:bookmarkEnd w:id="4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5360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w:t>
            </w:r>
          </w:p>
          <w:bookmarkEnd w:id="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w:t>
            </w:r>
          </w:p>
          <w:bookmarkEnd w:id="4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w:t>
            </w:r>
          </w:p>
          <w:bookmarkEnd w:id="4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w:t>
            </w:r>
          </w:p>
          <w:bookmarkEnd w:id="4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w:t>
            </w:r>
          </w:p>
          <w:bookmarkEnd w:id="5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p>
          <w:bookmarkEnd w:id="5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w:t>
            </w:r>
          </w:p>
          <w:bookmarkEnd w:id="5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w:t>
            </w:r>
          </w:p>
          <w:bookmarkEnd w:id="5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w:t>
            </w:r>
          </w:p>
          <w:bookmarkEnd w:id="5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w:t>
            </w:r>
            <w:r>
              <w:rPr>
                <w:rFonts w:ascii="Times New Roman"/>
                <w:b w:val="false"/>
                <w:i/>
                <w:color w:val="000000"/>
                <w:sz w:val="20"/>
              </w:rPr>
              <w:t xml:space="preserve">3 </w:t>
            </w:r>
          </w:p>
          <w:bookmarkEnd w:id="5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210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w:t>
            </w:r>
          </w:p>
          <w:bookmarkEnd w:id="5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w:t>
            </w:r>
          </w:p>
          <w:bookmarkEnd w:id="5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w:t>
            </w:r>
          </w:p>
          <w:bookmarkEnd w:id="5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w:t>
            </w:r>
          </w:p>
          <w:bookmarkEnd w:id="5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w:t>
            </w:r>
          </w:p>
          <w:bookmarkEnd w:id="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w:t>
            </w:r>
            <w:r>
              <w:rPr>
                <w:rFonts w:ascii="Times New Roman"/>
                <w:b w:val="false"/>
                <w:i/>
                <w:color w:val="000000"/>
                <w:sz w:val="20"/>
              </w:rPr>
              <w:t xml:space="preserve">4 </w:t>
            </w:r>
          </w:p>
          <w:bookmarkEnd w:id="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701213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2"/>
          <w:p>
            <w:pPr>
              <w:spacing w:after="20"/>
              <w:ind w:left="20"/>
              <w:jc w:val="both"/>
            </w:pPr>
            <w:r>
              <w:rPr>
                <w:rFonts w:ascii="Times New Roman"/>
                <w:b w:val="false"/>
                <w:i w:val="false"/>
                <w:color w:val="000000"/>
                <w:sz w:val="20"/>
              </w:rPr>
              <w:t>
 </w:t>
            </w:r>
          </w:p>
          <w:bookmarkEnd w:id="6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701213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701213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Функционалдық топ</w:t>
            </w:r>
          </w:p>
          <w:bookmarkEnd w:id="6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6"/>
          <w:p>
            <w:pPr>
              <w:spacing w:after="20"/>
              <w:ind w:left="20"/>
              <w:jc w:val="both"/>
            </w:pPr>
            <w:r>
              <w:rPr>
                <w:rFonts w:ascii="Times New Roman"/>
                <w:b w:val="false"/>
                <w:i w:val="false"/>
                <w:color w:val="000000"/>
                <w:sz w:val="20"/>
              </w:rPr>
              <w:t>
1</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5927602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8"/>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1581813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қаланың,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1119774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1119774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өзге де мемлекеттік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w:t>
            </w:r>
            <w:r>
              <w:rPr>
                <w:rFonts w:ascii="Times New Roman"/>
                <w:b/>
                <w:i w:val="false"/>
                <w:color w:val="000000"/>
                <w:sz w:val="20"/>
              </w:rPr>
              <w:t>03</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1864986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1523189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қамқоршыларларға (қорғаншыларға) ай сайынға ақшалай қаражат төлемі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136969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жүйеcін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көздерін пайдалануды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w:t>
            </w:r>
            <w:r>
              <w:rPr>
                <w:rFonts w:ascii="Times New Roman"/>
                <w:b/>
                <w:i w:val="false"/>
                <w:color w:val="000000"/>
                <w:sz w:val="20"/>
              </w:rPr>
              <w:t>14</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1236456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2"/>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6"/>
          <w:p>
            <w:pPr>
              <w:spacing w:after="20"/>
              <w:ind w:left="20"/>
              <w:jc w:val="both"/>
            </w:pPr>
            <w:r>
              <w:rPr>
                <w:rFonts w:ascii="Times New Roman"/>
                <w:b w:val="false"/>
                <w:i w:val="false"/>
                <w:color w:val="000000"/>
                <w:sz w:val="20"/>
              </w:rPr>
              <w:t>
Санаты</w:t>
            </w:r>
          </w:p>
          <w:bookmarkEnd w:id="24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7"/>
          <w:p>
            <w:pPr>
              <w:spacing w:after="20"/>
              <w:ind w:left="20"/>
              <w:jc w:val="both"/>
            </w:pPr>
            <w:r>
              <w:rPr>
                <w:rFonts w:ascii="Times New Roman"/>
                <w:b w:val="false"/>
                <w:i w:val="false"/>
                <w:color w:val="000000"/>
                <w:sz w:val="20"/>
              </w:rPr>
              <w:t>
 </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8"/>
          <w:p>
            <w:pPr>
              <w:spacing w:after="20"/>
              <w:ind w:left="20"/>
              <w:jc w:val="both"/>
            </w:pPr>
            <w:r>
              <w:rPr>
                <w:rFonts w:ascii="Times New Roman"/>
                <w:b w:val="false"/>
                <w:i w:val="false"/>
                <w:color w:val="000000"/>
                <w:sz w:val="20"/>
              </w:rPr>
              <w:t>
 </w:t>
            </w:r>
          </w:p>
          <w:bookmarkEnd w:id="2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9"/>
          <w:p>
            <w:pPr>
              <w:spacing w:after="20"/>
              <w:ind w:left="20"/>
              <w:jc w:val="both"/>
            </w:pPr>
            <w:r>
              <w:rPr>
                <w:rFonts w:ascii="Times New Roman"/>
                <w:b w:val="false"/>
                <w:i w:val="false"/>
                <w:color w:val="000000"/>
                <w:sz w:val="20"/>
              </w:rPr>
              <w:t>
1</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1"/>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3"/>
          <w:p>
            <w:pPr>
              <w:spacing w:after="20"/>
              <w:ind w:left="20"/>
              <w:jc w:val="both"/>
            </w:pPr>
            <w:r>
              <w:rPr>
                <w:rFonts w:ascii="Times New Roman"/>
                <w:b w:val="false"/>
                <w:i w:val="false"/>
                <w:color w:val="000000"/>
                <w:sz w:val="20"/>
              </w:rPr>
              <w:t>
 </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4"/>
          <w:p>
            <w:pPr>
              <w:spacing w:after="20"/>
              <w:ind w:left="20"/>
              <w:jc w:val="both"/>
            </w:pPr>
            <w:r>
              <w:rPr>
                <w:rFonts w:ascii="Times New Roman"/>
                <w:b w:val="false"/>
                <w:i w:val="false"/>
                <w:color w:val="000000"/>
                <w:sz w:val="20"/>
              </w:rPr>
              <w:t xml:space="preserve">
Функционалдық топ </w:t>
            </w:r>
          </w:p>
          <w:bookmarkEnd w:id="25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5"/>
          <w:p>
            <w:pPr>
              <w:spacing w:after="20"/>
              <w:ind w:left="20"/>
              <w:jc w:val="both"/>
            </w:pPr>
            <w:r>
              <w:rPr>
                <w:rFonts w:ascii="Times New Roman"/>
                <w:b w:val="false"/>
                <w:i w:val="false"/>
                <w:color w:val="000000"/>
                <w:sz w:val="20"/>
              </w:rPr>
              <w:t>
 </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1</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9"/>
          <w:p>
            <w:pPr>
              <w:spacing w:after="20"/>
              <w:ind w:left="20"/>
              <w:jc w:val="both"/>
            </w:pPr>
            <w:r>
              <w:rPr>
                <w:rFonts w:ascii="Times New Roman"/>
                <w:b w:val="false"/>
                <w:i w:val="false"/>
                <w:color w:val="000000"/>
                <w:sz w:val="20"/>
              </w:rPr>
              <w:t xml:space="preserve">
Функционалдық топ </w:t>
            </w:r>
          </w:p>
          <w:bookmarkEnd w:id="259"/>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0"/>
          <w:p>
            <w:pPr>
              <w:spacing w:after="20"/>
              <w:ind w:left="20"/>
              <w:jc w:val="both"/>
            </w:pPr>
            <w:r>
              <w:rPr>
                <w:rFonts w:ascii="Times New Roman"/>
                <w:b w:val="false"/>
                <w:i w:val="false"/>
                <w:color w:val="000000"/>
                <w:sz w:val="20"/>
              </w:rPr>
              <w:t>
 </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128120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Қарыздар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83645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2015 жылғы</w:t>
            </w:r>
            <w:r>
              <w:br/>
            </w:r>
            <w:r>
              <w:rPr>
                <w:rFonts w:ascii="Times New Roman"/>
                <w:b w:val="false"/>
                <w:i w:val="false"/>
                <w:color w:val="000000"/>
                <w:sz w:val="20"/>
              </w:rPr>
              <w:t>25 желтоқсандағы № 285 шешіміне</w:t>
            </w:r>
            <w:r>
              <w:br/>
            </w:r>
            <w:r>
              <w:rPr>
                <w:rFonts w:ascii="Times New Roman"/>
                <w:b w:val="false"/>
                <w:i w:val="false"/>
                <w:color w:val="000000"/>
                <w:sz w:val="20"/>
              </w:rPr>
              <w:t>2 қосымша</w:t>
            </w:r>
          </w:p>
        </w:tc>
      </w:tr>
    </w:tbl>
    <w:bookmarkStart w:name="z284" w:id="261"/>
    <w:p>
      <w:pPr>
        <w:spacing w:after="0"/>
        <w:ind w:left="0"/>
        <w:jc w:val="left"/>
      </w:pPr>
      <w:r>
        <w:rPr>
          <w:rFonts w:ascii="Times New Roman"/>
          <w:b/>
          <w:i w:val="false"/>
          <w:color w:val="000000"/>
        </w:rPr>
        <w:t xml:space="preserve"> 2017 жылға арналған аудан бюджеті</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2"/>
          <w:p>
            <w:pPr>
              <w:spacing w:after="20"/>
              <w:ind w:left="20"/>
              <w:jc w:val="both"/>
            </w:pPr>
            <w:r>
              <w:rPr>
                <w:rFonts w:ascii="Times New Roman"/>
                <w:b w:val="false"/>
                <w:i w:val="false"/>
                <w:color w:val="000000"/>
                <w:sz w:val="20"/>
              </w:rPr>
              <w:t>
 </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3"/>
          <w:p>
            <w:pPr>
              <w:spacing w:after="20"/>
              <w:ind w:left="20"/>
              <w:jc w:val="both"/>
            </w:pPr>
            <w:r>
              <w:rPr>
                <w:rFonts w:ascii="Times New Roman"/>
                <w:b w:val="false"/>
                <w:i w:val="false"/>
                <w:color w:val="000000"/>
                <w:sz w:val="20"/>
              </w:rPr>
              <w:t>
1</w:t>
            </w:r>
          </w:p>
          <w:bookmarkEnd w:id="26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4"/>
          <w:p>
            <w:pPr>
              <w:spacing w:after="20"/>
              <w:ind w:left="20"/>
              <w:jc w:val="both"/>
            </w:pPr>
            <w:r>
              <w:rPr>
                <w:rFonts w:ascii="Times New Roman"/>
                <w:b w:val="false"/>
                <w:i w:val="false"/>
                <w:color w:val="000000"/>
                <w:sz w:val="20"/>
              </w:rPr>
              <w:t>
 </w:t>
            </w:r>
          </w:p>
          <w:bookmarkEnd w:id="26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4091040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5"/>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p>
          <w:bookmarkEnd w:id="2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4090166</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6"/>
          <w:p>
            <w:pPr>
              <w:spacing w:after="20"/>
              <w:ind w:left="20"/>
              <w:jc w:val="both"/>
            </w:pPr>
            <w:r>
              <w:rPr>
                <w:rFonts w:ascii="Times New Roman"/>
                <w:b w:val="false"/>
                <w:i w:val="false"/>
                <w:color w:val="000000"/>
                <w:sz w:val="20"/>
              </w:rPr>
              <w:t>
 </w:t>
            </w:r>
          </w:p>
          <w:bookmarkEnd w:id="2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7"/>
          <w:p>
            <w:pPr>
              <w:spacing w:after="20"/>
              <w:ind w:left="20"/>
              <w:jc w:val="both"/>
            </w:pPr>
            <w:r>
              <w:rPr>
                <w:rFonts w:ascii="Times New Roman"/>
                <w:b w:val="false"/>
                <w:i w:val="false"/>
                <w:color w:val="000000"/>
                <w:sz w:val="20"/>
              </w:rPr>
              <w:t>
 </w:t>
            </w:r>
          </w:p>
          <w:bookmarkEnd w:id="2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8"/>
          <w:p>
            <w:pPr>
              <w:spacing w:after="20"/>
              <w:ind w:left="20"/>
              <w:jc w:val="both"/>
            </w:pPr>
            <w:r>
              <w:rPr>
                <w:rFonts w:ascii="Times New Roman"/>
                <w:b w:val="false"/>
                <w:i w:val="false"/>
                <w:color w:val="000000"/>
                <w:sz w:val="20"/>
              </w:rPr>
              <w:t>
 </w:t>
            </w:r>
          </w:p>
          <w:bookmarkEnd w:id="2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69"/>
          <w:p>
            <w:pPr>
              <w:spacing w:after="20"/>
              <w:ind w:left="20"/>
              <w:jc w:val="both"/>
            </w:pPr>
            <w:r>
              <w:rPr>
                <w:rFonts w:ascii="Times New Roman"/>
                <w:b w:val="false"/>
                <w:i w:val="false"/>
                <w:color w:val="000000"/>
                <w:sz w:val="20"/>
              </w:rPr>
              <w:t>
 </w:t>
            </w:r>
          </w:p>
          <w:bookmarkEnd w:id="2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0"/>
          <w:p>
            <w:pPr>
              <w:spacing w:after="20"/>
              <w:ind w:left="20"/>
              <w:jc w:val="both"/>
            </w:pPr>
            <w:r>
              <w:rPr>
                <w:rFonts w:ascii="Times New Roman"/>
                <w:b w:val="false"/>
                <w:i w:val="false"/>
                <w:color w:val="000000"/>
                <w:sz w:val="20"/>
              </w:rPr>
              <w:t>
 </w:t>
            </w:r>
          </w:p>
          <w:bookmarkEnd w:id="2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3903483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1"/>
          <w:p>
            <w:pPr>
              <w:spacing w:after="20"/>
              <w:ind w:left="20"/>
              <w:jc w:val="both"/>
            </w:pPr>
            <w:r>
              <w:rPr>
                <w:rFonts w:ascii="Times New Roman"/>
                <w:b w:val="false"/>
                <w:i w:val="false"/>
                <w:color w:val="000000"/>
                <w:sz w:val="20"/>
              </w:rPr>
              <w:t>
 </w:t>
            </w:r>
          </w:p>
          <w:bookmarkEnd w:id="2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3880671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2"/>
          <w:p>
            <w:pPr>
              <w:spacing w:after="20"/>
              <w:ind w:left="20"/>
              <w:jc w:val="both"/>
            </w:pPr>
            <w:r>
              <w:rPr>
                <w:rFonts w:ascii="Times New Roman"/>
                <w:b w:val="false"/>
                <w:i w:val="false"/>
                <w:color w:val="000000"/>
                <w:sz w:val="20"/>
              </w:rPr>
              <w:t>
 </w:t>
            </w:r>
          </w:p>
          <w:bookmarkEnd w:id="2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3"/>
          <w:p>
            <w:pPr>
              <w:spacing w:after="20"/>
              <w:ind w:left="20"/>
              <w:jc w:val="both"/>
            </w:pPr>
            <w:r>
              <w:rPr>
                <w:rFonts w:ascii="Times New Roman"/>
                <w:b w:val="false"/>
                <w:i w:val="false"/>
                <w:color w:val="000000"/>
                <w:sz w:val="20"/>
              </w:rPr>
              <w:t>
 </w:t>
            </w:r>
          </w:p>
          <w:bookmarkEnd w:id="2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13671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4"/>
          <w:p>
            <w:pPr>
              <w:spacing w:after="20"/>
              <w:ind w:left="20"/>
              <w:jc w:val="both"/>
            </w:pPr>
            <w:r>
              <w:rPr>
                <w:rFonts w:ascii="Times New Roman"/>
                <w:b w:val="false"/>
                <w:i w:val="false"/>
                <w:color w:val="000000"/>
                <w:sz w:val="20"/>
              </w:rPr>
              <w:t>
 </w:t>
            </w:r>
          </w:p>
          <w:bookmarkEnd w:id="2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5"/>
          <w:p>
            <w:pPr>
              <w:spacing w:after="20"/>
              <w:ind w:left="20"/>
              <w:jc w:val="both"/>
            </w:pPr>
            <w:r>
              <w:rPr>
                <w:rFonts w:ascii="Times New Roman"/>
                <w:b w:val="false"/>
                <w:i w:val="false"/>
                <w:color w:val="000000"/>
                <w:sz w:val="20"/>
              </w:rPr>
              <w:t>
 </w:t>
            </w:r>
          </w:p>
          <w:bookmarkEnd w:id="2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29041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6"/>
          <w:p>
            <w:pPr>
              <w:spacing w:after="20"/>
              <w:ind w:left="20"/>
              <w:jc w:val="both"/>
            </w:pPr>
            <w:r>
              <w:rPr>
                <w:rFonts w:ascii="Times New Roman"/>
                <w:b w:val="false"/>
                <w:i w:val="false"/>
                <w:color w:val="000000"/>
                <w:sz w:val="20"/>
              </w:rPr>
              <w:t>
 </w:t>
            </w:r>
          </w:p>
          <w:bookmarkEnd w:id="2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7"/>
          <w:p>
            <w:pPr>
              <w:spacing w:after="20"/>
              <w:ind w:left="20"/>
              <w:jc w:val="both"/>
            </w:pPr>
            <w:r>
              <w:rPr>
                <w:rFonts w:ascii="Times New Roman"/>
                <w:b w:val="false"/>
                <w:i w:val="false"/>
                <w:color w:val="000000"/>
                <w:sz w:val="20"/>
              </w:rPr>
              <w:t>
 </w:t>
            </w:r>
          </w:p>
          <w:bookmarkEnd w:id="2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26333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78"/>
          <w:p>
            <w:pPr>
              <w:spacing w:after="20"/>
              <w:ind w:left="20"/>
              <w:jc w:val="both"/>
            </w:pPr>
            <w:r>
              <w:rPr>
                <w:rFonts w:ascii="Times New Roman"/>
                <w:b w:val="false"/>
                <w:i w:val="false"/>
                <w:color w:val="000000"/>
                <w:sz w:val="20"/>
              </w:rPr>
              <w:t>
 </w:t>
            </w:r>
          </w:p>
          <w:bookmarkEnd w:id="2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79"/>
          <w:p>
            <w:pPr>
              <w:spacing w:after="20"/>
              <w:ind w:left="20"/>
              <w:jc w:val="both"/>
            </w:pPr>
            <w:r>
              <w:rPr>
                <w:rFonts w:ascii="Times New Roman"/>
                <w:b w:val="false"/>
                <w:i w:val="false"/>
                <w:color w:val="000000"/>
                <w:sz w:val="20"/>
              </w:rPr>
              <w:t>
 </w:t>
            </w:r>
          </w:p>
          <w:bookmarkEnd w:id="2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0"/>
          <w:p>
            <w:pPr>
              <w:spacing w:after="20"/>
              <w:ind w:left="20"/>
              <w:jc w:val="both"/>
            </w:pPr>
            <w:r>
              <w:rPr>
                <w:rFonts w:ascii="Times New Roman"/>
                <w:b w:val="false"/>
                <w:i w:val="false"/>
                <w:color w:val="000000"/>
                <w:sz w:val="20"/>
              </w:rPr>
              <w:t>
 </w:t>
            </w:r>
          </w:p>
          <w:bookmarkEnd w:id="2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1"/>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572</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2"/>
          <w:p>
            <w:pPr>
              <w:spacing w:after="20"/>
              <w:ind w:left="20"/>
              <w:jc w:val="both"/>
            </w:pPr>
            <w:r>
              <w:rPr>
                <w:rFonts w:ascii="Times New Roman"/>
                <w:b w:val="false"/>
                <w:i w:val="false"/>
                <w:color w:val="000000"/>
                <w:sz w:val="20"/>
              </w:rPr>
              <w:t>
 </w:t>
            </w:r>
          </w:p>
          <w:bookmarkEnd w:id="2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3"/>
          <w:p>
            <w:pPr>
              <w:spacing w:after="20"/>
              <w:ind w:left="20"/>
              <w:jc w:val="both"/>
            </w:pPr>
            <w:r>
              <w:rPr>
                <w:rFonts w:ascii="Times New Roman"/>
                <w:b w:val="false"/>
                <w:i w:val="false"/>
                <w:color w:val="000000"/>
                <w:sz w:val="20"/>
              </w:rPr>
              <w:t>
 </w:t>
            </w:r>
          </w:p>
          <w:bookmarkEnd w:id="2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4"/>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p>
          <w:bookmarkEnd w:id="2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5"/>
          <w:p>
            <w:pPr>
              <w:spacing w:after="20"/>
              <w:ind w:left="20"/>
              <w:jc w:val="both"/>
            </w:pPr>
            <w:r>
              <w:rPr>
                <w:rFonts w:ascii="Times New Roman"/>
                <w:b w:val="false"/>
                <w:i w:val="false"/>
                <w:color w:val="000000"/>
                <w:sz w:val="20"/>
              </w:rPr>
              <w:t>
 </w:t>
            </w:r>
          </w:p>
          <w:bookmarkEnd w:id="2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6"/>
          <w:p>
            <w:pPr>
              <w:spacing w:after="20"/>
              <w:ind w:left="20"/>
              <w:jc w:val="both"/>
            </w:pPr>
            <w:r>
              <w:rPr>
                <w:rFonts w:ascii="Times New Roman"/>
                <w:b w:val="false"/>
                <w:i w:val="false"/>
                <w:color w:val="000000"/>
                <w:sz w:val="20"/>
              </w:rPr>
              <w:t>
 </w:t>
            </w:r>
          </w:p>
          <w:bookmarkEnd w:id="2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7"/>
          <w:p>
            <w:pPr>
              <w:spacing w:after="20"/>
              <w:ind w:left="20"/>
              <w:jc w:val="both"/>
            </w:pPr>
            <w:r>
              <w:rPr>
                <w:rFonts w:ascii="Times New Roman"/>
                <w:b w:val="false"/>
                <w:i w:val="false"/>
                <w:color w:val="000000"/>
                <w:sz w:val="20"/>
              </w:rPr>
              <w:t>
 </w:t>
            </w:r>
          </w:p>
          <w:bookmarkEnd w:id="2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cMar>
                    <w:top w:w="15" w:type="dxa"/>
                    <w:left w:w="15" w:type="dxa"/>
                    <w:bottom w:w="15" w:type="dxa"/>
                    <w:right w:w="15" w:type="dxa"/>
                  </w:tcMar>
                  <w:vAlign w:val="center"/>
                </w:tcPr>
                <w:bookmarkStart w:name="z314" w:id="288"/>
                <w:p>
                  <w:pPr>
                    <w:spacing w:after="20"/>
                    <w:ind w:left="20"/>
                    <w:jc w:val="both"/>
                  </w:pPr>
                  <w:r>
                    <w:rPr>
                      <w:rFonts w:ascii="Times New Roman"/>
                      <w:b w:val="false"/>
                      <w:i w:val="false"/>
                      <w:color w:val="000000"/>
                      <w:sz w:val="20"/>
                    </w:rPr>
                    <w:t>
Функционалдық топ</w:t>
                  </w:r>
                </w:p>
                <w:bookmarkEnd w:id="288"/>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cMar>
                    <w:top w:w="15" w:type="dxa"/>
                    <w:left w:w="15" w:type="dxa"/>
                    <w:bottom w:w="15" w:type="dxa"/>
                    <w:right w:w="15" w:type="dxa"/>
                  </w:tcMar>
                  <w:vAlign w:val="center"/>
                </w:tcPr>
                <w:bookmarkStart w:name="z315" w:id="289"/>
                <w:p>
                  <w:pPr>
                    <w:spacing w:after="20"/>
                    <w:ind w:left="20"/>
                    <w:jc w:val="both"/>
                  </w:pPr>
                  <w:r>
                    <w:rPr>
                      <w:rFonts w:ascii="Times New Roman"/>
                      <w:b w:val="false"/>
                      <w:i w:val="false"/>
                      <w:color w:val="000000"/>
                      <w:sz w:val="20"/>
                    </w:rPr>
                    <w:t>
 </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tcBorders>
                </w:tcPr>
                <w:p/>
              </w:tc>
            </w:tr>
            <w:tr>
              <w:trPr>
                <w:trHeight w:val="30" w:hRule="atLeast"/>
              </w:trPr>
              <w:tc>
                <w:tcPr>
                  <w:tcW w:w="0" w:type="auto"/>
                  <w:vMerge/>
                  <w:tcBorders>
                    <w:top w:val="nil"/>
                  </w:tcBorders>
                </w:tcPr>
                <w:p/>
              </w:tc>
              <w:tc>
                <w:tcPr>
                  <w:tcW w:w="20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2050" w:type="dxa"/>
                  <w:vMerge w:val="restart"/>
                  <w:tcBorders/>
                  <w:tcMar>
                    <w:top w:w="15" w:type="dxa"/>
                    <w:left w:w="15" w:type="dxa"/>
                    <w:bottom w:w="15" w:type="dxa"/>
                    <w:right w:w="15" w:type="dxa"/>
                  </w:tcMar>
                  <w:vAlign w:val="center"/>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bookmarkStart w:name="z321" w:id="290"/>
                <w:p>
                  <w:pPr>
                    <w:spacing w:after="20"/>
                    <w:ind w:left="20"/>
                    <w:jc w:val="both"/>
                  </w:pPr>
                  <w:r>
                    <w:rPr>
                      <w:rFonts w:ascii="Times New Roman"/>
                      <w:b w:val="false"/>
                      <w:i w:val="false"/>
                      <w:color w:val="000000"/>
                      <w:sz w:val="20"/>
                    </w:rPr>
                    <w:t>
1</w:t>
                  </w:r>
                </w:p>
                <w:bookmarkEnd w:id="290"/>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cMar>
                    <w:top w:w="15" w:type="dxa"/>
                    <w:left w:w="15" w:type="dxa"/>
                    <w:bottom w:w="15" w:type="dxa"/>
                    <w:right w:w="15" w:type="dxa"/>
                  </w:tcMar>
                  <w:vAlign w:val="center"/>
                </w:tcPr>
                <w:bookmarkStart w:name="z322" w:id="291"/>
                <w:p>
                  <w:pPr>
                    <w:spacing w:after="20"/>
                    <w:ind w:left="20"/>
                    <w:jc w:val="both"/>
                  </w:pPr>
                  <w:r>
                    <w:rPr>
                      <w:rFonts w:ascii="Times New Roman"/>
                      <w:b w:val="false"/>
                      <w:i w:val="false"/>
                      <w:color w:val="000000"/>
                      <w:sz w:val="20"/>
                    </w:rPr>
                    <w:t>
 </w:t>
                  </w:r>
                </w:p>
                <w:bookmarkEnd w:id="29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4091040</w:t>
                  </w:r>
                </w:p>
              </w:tc>
            </w:tr>
            <w:tr>
              <w:trPr>
                <w:trHeight w:val="30" w:hRule="atLeast"/>
              </w:trPr>
              <w:tc>
                <w:tcPr>
                  <w:tcW w:w="2050" w:type="dxa"/>
                  <w:tcBorders/>
                  <w:tcMar>
                    <w:top w:w="15" w:type="dxa"/>
                    <w:left w:w="15" w:type="dxa"/>
                    <w:bottom w:w="15" w:type="dxa"/>
                    <w:right w:w="15" w:type="dxa"/>
                  </w:tcMar>
                  <w:vAlign w:val="center"/>
                </w:tcPr>
                <w:bookmarkStart w:name="z323" w:id="29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29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r>
                    <w:rPr>
                      <w:rFonts w:ascii="Times New Roman"/>
                      <w:b w:val="false"/>
                      <w:i w:val="false"/>
                      <w:color w:val="000000"/>
                      <w:sz w:val="20"/>
                    </w:rPr>
                    <w:t xml:space="preserve">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306257</w:t>
                  </w:r>
                </w:p>
              </w:tc>
            </w:tr>
            <w:tr>
              <w:trPr>
                <w:trHeight w:val="30" w:hRule="atLeast"/>
              </w:trPr>
              <w:tc>
                <w:tcPr>
                  <w:tcW w:w="2050" w:type="dxa"/>
                  <w:tcBorders/>
                  <w:tcMar>
                    <w:top w:w="15" w:type="dxa"/>
                    <w:left w:w="15" w:type="dxa"/>
                    <w:bottom w:w="15" w:type="dxa"/>
                    <w:right w:w="15" w:type="dxa"/>
                  </w:tcMar>
                  <w:vAlign w:val="center"/>
                </w:tcPr>
                <w:bookmarkStart w:name="z324" w:id="293"/>
                <w:p>
                  <w:pPr>
                    <w:spacing w:after="20"/>
                    <w:ind w:left="20"/>
                    <w:jc w:val="both"/>
                  </w:pPr>
                  <w:r>
                    <w:rPr>
                      <w:rFonts w:ascii="Times New Roman"/>
                      <w:b w:val="false"/>
                      <w:i w:val="false"/>
                      <w:color w:val="000000"/>
                      <w:sz w:val="20"/>
                    </w:rPr>
                    <w:t>
 </w:t>
                  </w:r>
                </w:p>
                <w:bookmarkEnd w:id="293"/>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250277</w:t>
                  </w:r>
                </w:p>
              </w:tc>
            </w:tr>
            <w:tr>
              <w:trPr>
                <w:trHeight w:val="30" w:hRule="atLeast"/>
              </w:trPr>
              <w:tc>
                <w:tcPr>
                  <w:tcW w:w="2050" w:type="dxa"/>
                  <w:tcBorders/>
                  <w:tcMar>
                    <w:top w:w="15" w:type="dxa"/>
                    <w:left w:w="15" w:type="dxa"/>
                    <w:bottom w:w="15" w:type="dxa"/>
                    <w:right w:w="15" w:type="dxa"/>
                  </w:tcMar>
                  <w:vAlign w:val="center"/>
                </w:tcPr>
                <w:bookmarkStart w:name="z325" w:id="294"/>
                <w:p>
                  <w:pPr>
                    <w:spacing w:after="20"/>
                    <w:ind w:left="20"/>
                    <w:jc w:val="both"/>
                  </w:pPr>
                  <w:r>
                    <w:rPr>
                      <w:rFonts w:ascii="Times New Roman"/>
                      <w:b w:val="false"/>
                      <w:i w:val="false"/>
                      <w:color w:val="000000"/>
                      <w:sz w:val="20"/>
                    </w:rPr>
                    <w:t>
 </w:t>
                  </w:r>
                </w:p>
                <w:bookmarkEnd w:id="29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13452</w:t>
                  </w:r>
                </w:p>
              </w:tc>
            </w:tr>
            <w:tr>
              <w:trPr>
                <w:trHeight w:val="30" w:hRule="atLeast"/>
              </w:trPr>
              <w:tc>
                <w:tcPr>
                  <w:tcW w:w="2050" w:type="dxa"/>
                  <w:tcBorders/>
                  <w:tcMar>
                    <w:top w:w="15" w:type="dxa"/>
                    <w:left w:w="15" w:type="dxa"/>
                    <w:bottom w:w="15" w:type="dxa"/>
                    <w:right w:w="15" w:type="dxa"/>
                  </w:tcMar>
                  <w:vAlign w:val="center"/>
                </w:tcPr>
                <w:bookmarkStart w:name="z326" w:id="295"/>
                <w:p>
                  <w:pPr>
                    <w:spacing w:after="20"/>
                    <w:ind w:left="20"/>
                    <w:jc w:val="both"/>
                  </w:pPr>
                  <w:r>
                    <w:rPr>
                      <w:rFonts w:ascii="Times New Roman"/>
                      <w:b w:val="false"/>
                      <w:i w:val="false"/>
                      <w:color w:val="000000"/>
                      <w:sz w:val="20"/>
                    </w:rPr>
                    <w:t>
 </w:t>
                  </w:r>
                </w:p>
                <w:bookmarkEnd w:id="29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w:t>
                  </w:r>
                </w:p>
              </w:tc>
            </w:tr>
            <w:tr>
              <w:trPr>
                <w:trHeight w:val="30" w:hRule="atLeast"/>
              </w:trPr>
              <w:tc>
                <w:tcPr>
                  <w:tcW w:w="2050" w:type="dxa"/>
                  <w:tcBorders/>
                  <w:tcMar>
                    <w:top w:w="15" w:type="dxa"/>
                    <w:left w:w="15" w:type="dxa"/>
                    <w:bottom w:w="15" w:type="dxa"/>
                    <w:right w:w="15" w:type="dxa"/>
                  </w:tcMar>
                  <w:vAlign w:val="center"/>
                </w:tcPr>
                <w:bookmarkStart w:name="z327" w:id="296"/>
                <w:p>
                  <w:pPr>
                    <w:spacing w:after="20"/>
                    <w:ind w:left="20"/>
                    <w:jc w:val="both"/>
                  </w:pPr>
                  <w:r>
                    <w:rPr>
                      <w:rFonts w:ascii="Times New Roman"/>
                      <w:b w:val="false"/>
                      <w:i w:val="false"/>
                      <w:color w:val="000000"/>
                      <w:sz w:val="20"/>
                    </w:rPr>
                    <w:t>
 </w:t>
                  </w:r>
                </w:p>
                <w:bookmarkEnd w:id="29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58455</w:t>
                  </w:r>
                </w:p>
              </w:tc>
            </w:tr>
            <w:tr>
              <w:trPr>
                <w:trHeight w:val="30" w:hRule="atLeast"/>
              </w:trPr>
              <w:tc>
                <w:tcPr>
                  <w:tcW w:w="2050" w:type="dxa"/>
                  <w:tcBorders/>
                  <w:tcMar>
                    <w:top w:w="15" w:type="dxa"/>
                    <w:left w:w="15" w:type="dxa"/>
                    <w:bottom w:w="15" w:type="dxa"/>
                    <w:right w:w="15" w:type="dxa"/>
                  </w:tcMar>
                  <w:vAlign w:val="center"/>
                </w:tcPr>
                <w:bookmarkStart w:name="z328" w:id="297"/>
                <w:p>
                  <w:pPr>
                    <w:spacing w:after="20"/>
                    <w:ind w:left="20"/>
                    <w:jc w:val="both"/>
                  </w:pPr>
                  <w:r>
                    <w:rPr>
                      <w:rFonts w:ascii="Times New Roman"/>
                      <w:b w:val="false"/>
                      <w:i w:val="false"/>
                      <w:color w:val="000000"/>
                      <w:sz w:val="20"/>
                    </w:rPr>
                    <w:t>
 </w:t>
                  </w:r>
                </w:p>
                <w:bookmarkEnd w:id="29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58455</w:t>
                  </w:r>
                </w:p>
              </w:tc>
            </w:tr>
            <w:tr>
              <w:trPr>
                <w:trHeight w:val="30" w:hRule="atLeast"/>
              </w:trPr>
              <w:tc>
                <w:tcPr>
                  <w:tcW w:w="2050" w:type="dxa"/>
                  <w:tcBorders/>
                  <w:tcMar>
                    <w:top w:w="15" w:type="dxa"/>
                    <w:left w:w="15" w:type="dxa"/>
                    <w:bottom w:w="15" w:type="dxa"/>
                    <w:right w:w="15" w:type="dxa"/>
                  </w:tcMar>
                  <w:vAlign w:val="center"/>
                </w:tcPr>
                <w:bookmarkStart w:name="z329" w:id="298"/>
                <w:p>
                  <w:pPr>
                    <w:spacing w:after="20"/>
                    <w:ind w:left="20"/>
                    <w:jc w:val="both"/>
                  </w:pPr>
                  <w:r>
                    <w:rPr>
                      <w:rFonts w:ascii="Times New Roman"/>
                      <w:b w:val="false"/>
                      <w:i w:val="false"/>
                      <w:color w:val="000000"/>
                      <w:sz w:val="20"/>
                    </w:rPr>
                    <w:t>
 </w:t>
                  </w:r>
                </w:p>
                <w:bookmarkEnd w:id="29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178370</w:t>
                  </w:r>
                </w:p>
              </w:tc>
            </w:tr>
            <w:tr>
              <w:trPr>
                <w:trHeight w:val="30" w:hRule="atLeast"/>
              </w:trPr>
              <w:tc>
                <w:tcPr>
                  <w:tcW w:w="2050" w:type="dxa"/>
                  <w:tcBorders/>
                  <w:tcMar>
                    <w:top w:w="15" w:type="dxa"/>
                    <w:left w:w="15" w:type="dxa"/>
                    <w:bottom w:w="15" w:type="dxa"/>
                    <w:right w:w="15" w:type="dxa"/>
                  </w:tcMar>
                  <w:vAlign w:val="center"/>
                </w:tcPr>
                <w:bookmarkStart w:name="z330" w:id="299"/>
                <w:p>
                  <w:pPr>
                    <w:spacing w:after="20"/>
                    <w:ind w:left="20"/>
                    <w:jc w:val="both"/>
                  </w:pPr>
                  <w:r>
                    <w:rPr>
                      <w:rFonts w:ascii="Times New Roman"/>
                      <w:b w:val="false"/>
                      <w:i w:val="false"/>
                      <w:color w:val="000000"/>
                      <w:sz w:val="20"/>
                    </w:rPr>
                    <w:t>
 </w:t>
                  </w:r>
                </w:p>
                <w:bookmarkEnd w:id="29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178370</w:t>
                  </w:r>
                </w:p>
              </w:tc>
            </w:tr>
            <w:tr>
              <w:trPr>
                <w:trHeight w:val="30" w:hRule="atLeast"/>
              </w:trPr>
              <w:tc>
                <w:tcPr>
                  <w:tcW w:w="2050" w:type="dxa"/>
                  <w:tcBorders/>
                  <w:tcMar>
                    <w:top w:w="15" w:type="dxa"/>
                    <w:left w:w="15" w:type="dxa"/>
                    <w:bottom w:w="15" w:type="dxa"/>
                    <w:right w:w="15" w:type="dxa"/>
                  </w:tcMar>
                  <w:vAlign w:val="center"/>
                </w:tcPr>
                <w:bookmarkStart w:name="z331" w:id="300"/>
                <w:p>
                  <w:pPr>
                    <w:spacing w:after="20"/>
                    <w:ind w:left="20"/>
                    <w:jc w:val="both"/>
                  </w:pPr>
                  <w:r>
                    <w:rPr>
                      <w:rFonts w:ascii="Times New Roman"/>
                      <w:b w:val="false"/>
                      <w:i w:val="false"/>
                      <w:color w:val="000000"/>
                      <w:sz w:val="20"/>
                    </w:rPr>
                    <w:t>
 </w:t>
                  </w:r>
                </w:p>
                <w:bookmarkEnd w:id="300"/>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өзге де мемлекеттік қызметтер</w:t>
                  </w:r>
                  <w:r>
                    <w:rPr>
                      <w:rFonts w:ascii="Times New Roman"/>
                      <w:b w:val="false"/>
                      <w:i w:val="false"/>
                      <w:color w:val="000000"/>
                      <w:sz w:val="20"/>
                    </w:rPr>
                    <w:t xml:space="preserve">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55980</w:t>
                  </w:r>
                </w:p>
              </w:tc>
            </w:tr>
            <w:tr>
              <w:trPr>
                <w:trHeight w:val="30" w:hRule="atLeast"/>
              </w:trPr>
              <w:tc>
                <w:tcPr>
                  <w:tcW w:w="2050" w:type="dxa"/>
                  <w:tcBorders/>
                  <w:tcMar>
                    <w:top w:w="15" w:type="dxa"/>
                    <w:left w:w="15" w:type="dxa"/>
                    <w:bottom w:w="15" w:type="dxa"/>
                    <w:right w:w="15" w:type="dxa"/>
                  </w:tcMar>
                  <w:vAlign w:val="center"/>
                </w:tcPr>
                <w:bookmarkStart w:name="z332" w:id="301"/>
                <w:p>
                  <w:pPr>
                    <w:spacing w:after="20"/>
                    <w:ind w:left="20"/>
                    <w:jc w:val="both"/>
                  </w:pPr>
                  <w:r>
                    <w:rPr>
                      <w:rFonts w:ascii="Times New Roman"/>
                      <w:b w:val="false"/>
                      <w:i w:val="false"/>
                      <w:color w:val="000000"/>
                      <w:sz w:val="20"/>
                    </w:rPr>
                    <w:t>
 </w:t>
                  </w:r>
                </w:p>
                <w:bookmarkEnd w:id="30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w:t>
                  </w:r>
                  <w:r>
                    <w:rPr>
                      <w:rFonts w:ascii="Times New Roman"/>
                      <w:b w:val="false"/>
                      <w:i w:val="false"/>
                      <w:color w:val="000000"/>
                      <w:sz w:val="20"/>
                    </w:rPr>
                    <w:t xml:space="preserve"> </w:t>
                  </w:r>
                  <w:r>
                    <w:rPr>
                      <w:rFonts w:ascii="Times New Roman"/>
                      <w:b/>
                      <w:i w:val="false"/>
                      <w:color w:val="000000"/>
                      <w:sz w:val="20"/>
                    </w:rPr>
                    <w:t>қаржы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28712</w:t>
                  </w:r>
                </w:p>
              </w:tc>
            </w:tr>
            <w:tr>
              <w:trPr>
                <w:trHeight w:val="30" w:hRule="atLeast"/>
              </w:trPr>
              <w:tc>
                <w:tcPr>
                  <w:tcW w:w="2050" w:type="dxa"/>
                  <w:tcBorders/>
                  <w:tcMar>
                    <w:top w:w="15" w:type="dxa"/>
                    <w:left w:w="15" w:type="dxa"/>
                    <w:bottom w:w="15" w:type="dxa"/>
                    <w:right w:w="15" w:type="dxa"/>
                  </w:tcMar>
                  <w:vAlign w:val="center"/>
                </w:tcPr>
                <w:bookmarkStart w:name="z333" w:id="302"/>
                <w:p>
                  <w:pPr>
                    <w:spacing w:after="20"/>
                    <w:ind w:left="20"/>
                    <w:jc w:val="both"/>
                  </w:pPr>
                  <w:r>
                    <w:rPr>
                      <w:rFonts w:ascii="Times New Roman"/>
                      <w:b w:val="false"/>
                      <w:i w:val="false"/>
                      <w:color w:val="000000"/>
                      <w:sz w:val="20"/>
                    </w:rPr>
                    <w:t>
 </w:t>
                  </w:r>
                </w:p>
                <w:bookmarkEnd w:id="30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28712</w:t>
                  </w:r>
                </w:p>
              </w:tc>
            </w:tr>
            <w:tr>
              <w:trPr>
                <w:trHeight w:val="30" w:hRule="atLeast"/>
              </w:trPr>
              <w:tc>
                <w:tcPr>
                  <w:tcW w:w="2050" w:type="dxa"/>
                  <w:tcBorders/>
                  <w:tcMar>
                    <w:top w:w="15" w:type="dxa"/>
                    <w:left w:w="15" w:type="dxa"/>
                    <w:bottom w:w="15" w:type="dxa"/>
                    <w:right w:w="15" w:type="dxa"/>
                  </w:tcMar>
                  <w:vAlign w:val="center"/>
                </w:tcPr>
                <w:bookmarkStart w:name="z334" w:id="303"/>
                <w:p>
                  <w:pPr>
                    <w:spacing w:after="20"/>
                    <w:ind w:left="20"/>
                    <w:jc w:val="both"/>
                  </w:pPr>
                  <w:r>
                    <w:rPr>
                      <w:rFonts w:ascii="Times New Roman"/>
                      <w:b w:val="false"/>
                      <w:i w:val="false"/>
                      <w:color w:val="000000"/>
                      <w:sz w:val="20"/>
                    </w:rPr>
                    <w:t>
 </w:t>
                  </w:r>
                </w:p>
                <w:bookmarkEnd w:id="30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16378</w:t>
                  </w:r>
                </w:p>
              </w:tc>
            </w:tr>
            <w:tr>
              <w:trPr>
                <w:trHeight w:val="30" w:hRule="atLeast"/>
              </w:trPr>
              <w:tc>
                <w:tcPr>
                  <w:tcW w:w="2050" w:type="dxa"/>
                  <w:tcBorders/>
                  <w:tcMar>
                    <w:top w:w="15" w:type="dxa"/>
                    <w:left w:w="15" w:type="dxa"/>
                    <w:bottom w:w="15" w:type="dxa"/>
                    <w:right w:w="15" w:type="dxa"/>
                  </w:tcMar>
                  <w:vAlign w:val="center"/>
                </w:tcPr>
                <w:bookmarkStart w:name="z335" w:id="304"/>
                <w:p>
                  <w:pPr>
                    <w:spacing w:after="20"/>
                    <w:ind w:left="20"/>
                    <w:jc w:val="both"/>
                  </w:pPr>
                  <w:r>
                    <w:rPr>
                      <w:rFonts w:ascii="Times New Roman"/>
                      <w:b w:val="false"/>
                      <w:i w:val="false"/>
                      <w:color w:val="000000"/>
                      <w:sz w:val="20"/>
                    </w:rPr>
                    <w:t>
 </w:t>
                  </w:r>
                </w:p>
                <w:bookmarkEnd w:id="30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16378</w:t>
                  </w:r>
                </w:p>
              </w:tc>
            </w:tr>
            <w:tr>
              <w:trPr>
                <w:trHeight w:val="30" w:hRule="atLeast"/>
              </w:trPr>
              <w:tc>
                <w:tcPr>
                  <w:tcW w:w="2050" w:type="dxa"/>
                  <w:tcBorders/>
                  <w:tcMar>
                    <w:top w:w="15" w:type="dxa"/>
                    <w:left w:w="15" w:type="dxa"/>
                    <w:bottom w:w="15" w:type="dxa"/>
                    <w:right w:w="15" w:type="dxa"/>
                  </w:tcMar>
                  <w:vAlign w:val="center"/>
                </w:tcPr>
                <w:bookmarkStart w:name="z336" w:id="305"/>
                <w:p>
                  <w:pPr>
                    <w:spacing w:after="20"/>
                    <w:ind w:left="20"/>
                    <w:jc w:val="both"/>
                  </w:pPr>
                  <w:r>
                    <w:rPr>
                      <w:rFonts w:ascii="Times New Roman"/>
                      <w:b w:val="false"/>
                      <w:i w:val="false"/>
                      <w:color w:val="000000"/>
                      <w:sz w:val="20"/>
                    </w:rPr>
                    <w:t>
 </w:t>
                  </w:r>
                </w:p>
                <w:bookmarkEnd w:id="30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кәсіпкерлік және өнеркәсіп</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10890</w:t>
                  </w:r>
                </w:p>
              </w:tc>
            </w:tr>
            <w:tr>
              <w:trPr>
                <w:trHeight w:val="30" w:hRule="atLeast"/>
              </w:trPr>
              <w:tc>
                <w:tcPr>
                  <w:tcW w:w="2050" w:type="dxa"/>
                  <w:tcBorders/>
                  <w:tcMar>
                    <w:top w:w="15" w:type="dxa"/>
                    <w:left w:w="15" w:type="dxa"/>
                    <w:bottom w:w="15" w:type="dxa"/>
                    <w:right w:w="15" w:type="dxa"/>
                  </w:tcMar>
                  <w:vAlign w:val="center"/>
                </w:tcPr>
                <w:bookmarkStart w:name="z337" w:id="306"/>
                <w:p>
                  <w:pPr>
                    <w:spacing w:after="20"/>
                    <w:ind w:left="20"/>
                    <w:jc w:val="both"/>
                  </w:pPr>
                  <w:r>
                    <w:rPr>
                      <w:rFonts w:ascii="Times New Roman"/>
                      <w:b w:val="false"/>
                      <w:i w:val="false"/>
                      <w:color w:val="000000"/>
                      <w:sz w:val="20"/>
                    </w:rPr>
                    <w:t>
 </w:t>
                  </w:r>
                </w:p>
                <w:bookmarkEnd w:id="30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2050" w:type="dxa"/>
                  <w:tcBorders/>
                  <w:tcMar>
                    <w:top w:w="15" w:type="dxa"/>
                    <w:left w:w="15" w:type="dxa"/>
                    <w:bottom w:w="15" w:type="dxa"/>
                    <w:right w:w="15" w:type="dxa"/>
                  </w:tcMar>
                  <w:vAlign w:val="center"/>
                </w:tcPr>
                <w:bookmarkStart w:name="z338" w:id="307"/>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30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4212</w:t>
                  </w:r>
                </w:p>
              </w:tc>
            </w:tr>
            <w:tr>
              <w:trPr>
                <w:trHeight w:val="30" w:hRule="atLeast"/>
              </w:trPr>
              <w:tc>
                <w:tcPr>
                  <w:tcW w:w="2050" w:type="dxa"/>
                  <w:tcBorders/>
                  <w:tcMar>
                    <w:top w:w="15" w:type="dxa"/>
                    <w:left w:w="15" w:type="dxa"/>
                    <w:bottom w:w="15" w:type="dxa"/>
                    <w:right w:w="15" w:type="dxa"/>
                  </w:tcMar>
                  <w:vAlign w:val="center"/>
                </w:tcPr>
                <w:bookmarkStart w:name="z339" w:id="308"/>
                <w:p>
                  <w:pPr>
                    <w:spacing w:after="20"/>
                    <w:ind w:left="20"/>
                    <w:jc w:val="both"/>
                  </w:pPr>
                  <w:r>
                    <w:rPr>
                      <w:rFonts w:ascii="Times New Roman"/>
                      <w:b w:val="false"/>
                      <w:i w:val="false"/>
                      <w:color w:val="000000"/>
                      <w:sz w:val="20"/>
                    </w:rPr>
                    <w:t>
 </w:t>
                  </w:r>
                </w:p>
                <w:bookmarkEnd w:id="308"/>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4212</w:t>
                  </w:r>
                </w:p>
              </w:tc>
            </w:tr>
            <w:tr>
              <w:trPr>
                <w:trHeight w:val="30" w:hRule="atLeast"/>
              </w:trPr>
              <w:tc>
                <w:tcPr>
                  <w:tcW w:w="2050" w:type="dxa"/>
                  <w:tcBorders/>
                  <w:tcMar>
                    <w:top w:w="15" w:type="dxa"/>
                    <w:left w:w="15" w:type="dxa"/>
                    <w:bottom w:w="15" w:type="dxa"/>
                    <w:right w:w="15" w:type="dxa"/>
                  </w:tcMar>
                  <w:vAlign w:val="center"/>
                </w:tcPr>
                <w:bookmarkStart w:name="z340" w:id="309"/>
                <w:p>
                  <w:pPr>
                    <w:spacing w:after="20"/>
                    <w:ind w:left="20"/>
                    <w:jc w:val="both"/>
                  </w:pPr>
                  <w:r>
                    <w:rPr>
                      <w:rFonts w:ascii="Times New Roman"/>
                      <w:b w:val="false"/>
                      <w:i w:val="false"/>
                      <w:color w:val="000000"/>
                      <w:sz w:val="20"/>
                    </w:rPr>
                    <w:t>
 </w:t>
                  </w:r>
                </w:p>
                <w:bookmarkEnd w:id="30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4212</w:t>
                  </w:r>
                </w:p>
              </w:tc>
            </w:tr>
            <w:tr>
              <w:trPr>
                <w:trHeight w:val="30" w:hRule="atLeast"/>
              </w:trPr>
              <w:tc>
                <w:tcPr>
                  <w:tcW w:w="2050" w:type="dxa"/>
                  <w:tcBorders/>
                  <w:tcMar>
                    <w:top w:w="15" w:type="dxa"/>
                    <w:left w:w="15" w:type="dxa"/>
                    <w:bottom w:w="15" w:type="dxa"/>
                    <w:right w:w="15" w:type="dxa"/>
                  </w:tcMar>
                  <w:vAlign w:val="center"/>
                </w:tcPr>
                <w:bookmarkStart w:name="z341" w:id="310"/>
                <w:p>
                  <w:pPr>
                    <w:spacing w:after="20"/>
                    <w:ind w:left="20"/>
                    <w:jc w:val="both"/>
                  </w:pPr>
                  <w:r>
                    <w:rPr>
                      <w:rFonts w:ascii="Times New Roman"/>
                      <w:b w:val="false"/>
                      <w:i w:val="false"/>
                      <w:color w:val="000000"/>
                      <w:sz w:val="20"/>
                    </w:rPr>
                    <w:t>
 </w:t>
                  </w:r>
                </w:p>
                <w:bookmarkEnd w:id="31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r>
            <w:tr>
              <w:trPr>
                <w:trHeight w:val="30" w:hRule="atLeast"/>
              </w:trPr>
              <w:tc>
                <w:tcPr>
                  <w:tcW w:w="2050" w:type="dxa"/>
                  <w:tcBorders/>
                  <w:tcMar>
                    <w:top w:w="15" w:type="dxa"/>
                    <w:left w:w="15" w:type="dxa"/>
                    <w:bottom w:w="15" w:type="dxa"/>
                    <w:right w:w="15" w:type="dxa"/>
                  </w:tcMar>
                  <w:vAlign w:val="center"/>
                </w:tcPr>
                <w:bookmarkStart w:name="z342" w:id="311"/>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31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716585</w:t>
                  </w:r>
                </w:p>
              </w:tc>
            </w:tr>
            <w:tr>
              <w:trPr>
                <w:trHeight w:val="30" w:hRule="atLeast"/>
              </w:trPr>
              <w:tc>
                <w:tcPr>
                  <w:tcW w:w="2050" w:type="dxa"/>
                  <w:tcBorders/>
                  <w:tcMar>
                    <w:top w:w="15" w:type="dxa"/>
                    <w:left w:w="15" w:type="dxa"/>
                    <w:bottom w:w="15" w:type="dxa"/>
                    <w:right w:w="15" w:type="dxa"/>
                  </w:tcMar>
                  <w:vAlign w:val="center"/>
                </w:tcPr>
                <w:bookmarkStart w:name="z343" w:id="312"/>
                <w:p>
                  <w:pPr>
                    <w:spacing w:after="20"/>
                    <w:ind w:left="20"/>
                    <w:jc w:val="both"/>
                  </w:pPr>
                  <w:r>
                    <w:rPr>
                      <w:rFonts w:ascii="Times New Roman"/>
                      <w:b w:val="false"/>
                      <w:i w:val="false"/>
                      <w:color w:val="000000"/>
                      <w:sz w:val="20"/>
                    </w:rPr>
                    <w:t>
 </w:t>
                  </w:r>
                </w:p>
                <w:bookmarkEnd w:id="312"/>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125830</w:t>
                  </w:r>
                </w:p>
              </w:tc>
            </w:tr>
            <w:tr>
              <w:trPr>
                <w:trHeight w:val="30" w:hRule="atLeast"/>
              </w:trPr>
              <w:tc>
                <w:tcPr>
                  <w:tcW w:w="2050" w:type="dxa"/>
                  <w:tcBorders/>
                  <w:tcMar>
                    <w:top w:w="15" w:type="dxa"/>
                    <w:left w:w="15" w:type="dxa"/>
                    <w:bottom w:w="15" w:type="dxa"/>
                    <w:right w:w="15" w:type="dxa"/>
                  </w:tcMar>
                  <w:vAlign w:val="center"/>
                </w:tcPr>
                <w:bookmarkStart w:name="z344" w:id="313"/>
                <w:p>
                  <w:pPr>
                    <w:spacing w:after="20"/>
                    <w:ind w:left="20"/>
                    <w:jc w:val="both"/>
                  </w:pPr>
                  <w:r>
                    <w:rPr>
                      <w:rFonts w:ascii="Times New Roman"/>
                      <w:b w:val="false"/>
                      <w:i w:val="false"/>
                      <w:color w:val="000000"/>
                      <w:sz w:val="20"/>
                    </w:rPr>
                    <w:t>
 </w:t>
                  </w:r>
                </w:p>
                <w:bookmarkEnd w:id="31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125830</w:t>
                  </w:r>
                </w:p>
              </w:tc>
            </w:tr>
            <w:tr>
              <w:trPr>
                <w:trHeight w:val="30" w:hRule="atLeast"/>
              </w:trPr>
              <w:tc>
                <w:tcPr>
                  <w:tcW w:w="2050" w:type="dxa"/>
                  <w:tcBorders/>
                  <w:tcMar>
                    <w:top w:w="15" w:type="dxa"/>
                    <w:left w:w="15" w:type="dxa"/>
                    <w:bottom w:w="15" w:type="dxa"/>
                    <w:right w:w="15" w:type="dxa"/>
                  </w:tcMar>
                  <w:vAlign w:val="center"/>
                </w:tcPr>
                <w:bookmarkStart w:name="z345" w:id="314"/>
                <w:p>
                  <w:pPr>
                    <w:spacing w:after="20"/>
                    <w:ind w:left="20"/>
                    <w:jc w:val="both"/>
                  </w:pPr>
                  <w:r>
                    <w:rPr>
                      <w:rFonts w:ascii="Times New Roman"/>
                      <w:b w:val="false"/>
                      <w:i w:val="false"/>
                      <w:color w:val="000000"/>
                      <w:sz w:val="20"/>
                    </w:rPr>
                    <w:t>
 </w:t>
                  </w:r>
                </w:p>
                <w:bookmarkEnd w:id="31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15431</w:t>
                  </w:r>
                </w:p>
              </w:tc>
            </w:tr>
            <w:tr>
              <w:trPr>
                <w:trHeight w:val="30" w:hRule="atLeast"/>
              </w:trPr>
              <w:tc>
                <w:tcPr>
                  <w:tcW w:w="2050" w:type="dxa"/>
                  <w:tcBorders/>
                  <w:tcMar>
                    <w:top w:w="15" w:type="dxa"/>
                    <w:left w:w="15" w:type="dxa"/>
                    <w:bottom w:w="15" w:type="dxa"/>
                    <w:right w:w="15" w:type="dxa"/>
                  </w:tcMar>
                  <w:vAlign w:val="center"/>
                </w:tcPr>
                <w:bookmarkStart w:name="z346" w:id="315"/>
                <w:p>
                  <w:pPr>
                    <w:spacing w:after="20"/>
                    <w:ind w:left="20"/>
                    <w:jc w:val="both"/>
                  </w:pPr>
                  <w:r>
                    <w:rPr>
                      <w:rFonts w:ascii="Times New Roman"/>
                      <w:b w:val="false"/>
                      <w:i w:val="false"/>
                      <w:color w:val="000000"/>
                      <w:sz w:val="20"/>
                    </w:rPr>
                    <w:t>
 </w:t>
                  </w:r>
                </w:p>
                <w:bookmarkEnd w:id="31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110399</w:t>
                  </w:r>
                </w:p>
              </w:tc>
            </w:tr>
            <w:tr>
              <w:trPr>
                <w:trHeight w:val="30" w:hRule="atLeast"/>
              </w:trPr>
              <w:tc>
                <w:tcPr>
                  <w:tcW w:w="2050" w:type="dxa"/>
                  <w:tcBorders/>
                  <w:tcMar>
                    <w:top w:w="15" w:type="dxa"/>
                    <w:left w:w="15" w:type="dxa"/>
                    <w:bottom w:w="15" w:type="dxa"/>
                    <w:right w:w="15" w:type="dxa"/>
                  </w:tcMar>
                  <w:vAlign w:val="center"/>
                </w:tcPr>
                <w:bookmarkStart w:name="z347" w:id="316"/>
                <w:p>
                  <w:pPr>
                    <w:spacing w:after="20"/>
                    <w:ind w:left="20"/>
                    <w:jc w:val="both"/>
                  </w:pPr>
                  <w:r>
                    <w:rPr>
                      <w:rFonts w:ascii="Times New Roman"/>
                      <w:b w:val="false"/>
                      <w:i w:val="false"/>
                      <w:color w:val="000000"/>
                      <w:sz w:val="20"/>
                    </w:rPr>
                    <w:t>
 </w:t>
                  </w:r>
                </w:p>
                <w:bookmarkEnd w:id="316"/>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566001</w:t>
                  </w:r>
                </w:p>
              </w:tc>
            </w:tr>
            <w:tr>
              <w:trPr>
                <w:trHeight w:val="30" w:hRule="atLeast"/>
              </w:trPr>
              <w:tc>
                <w:tcPr>
                  <w:tcW w:w="2050" w:type="dxa"/>
                  <w:tcBorders/>
                  <w:tcMar>
                    <w:top w:w="15" w:type="dxa"/>
                    <w:left w:w="15" w:type="dxa"/>
                    <w:bottom w:w="15" w:type="dxa"/>
                    <w:right w:w="15" w:type="dxa"/>
                  </w:tcMar>
                  <w:vAlign w:val="center"/>
                </w:tcPr>
                <w:bookmarkStart w:name="z348" w:id="317"/>
                <w:p>
                  <w:pPr>
                    <w:spacing w:after="20"/>
                    <w:ind w:left="20"/>
                    <w:jc w:val="both"/>
                  </w:pPr>
                  <w:r>
                    <w:rPr>
                      <w:rFonts w:ascii="Times New Roman"/>
                      <w:b w:val="false"/>
                      <w:i w:val="false"/>
                      <w:color w:val="000000"/>
                      <w:sz w:val="20"/>
                    </w:rPr>
                    <w:t>
 </w:t>
                  </w:r>
                </w:p>
                <w:bookmarkEnd w:id="31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566001</w:t>
                  </w:r>
                </w:p>
              </w:tc>
            </w:tr>
            <w:tr>
              <w:trPr>
                <w:trHeight w:val="30" w:hRule="atLeast"/>
              </w:trPr>
              <w:tc>
                <w:tcPr>
                  <w:tcW w:w="2050" w:type="dxa"/>
                  <w:tcBorders/>
                  <w:tcMar>
                    <w:top w:w="15" w:type="dxa"/>
                    <w:left w:w="15" w:type="dxa"/>
                    <w:bottom w:w="15" w:type="dxa"/>
                    <w:right w:w="15" w:type="dxa"/>
                  </w:tcMar>
                  <w:vAlign w:val="center"/>
                </w:tcPr>
                <w:bookmarkStart w:name="z349" w:id="318"/>
                <w:p>
                  <w:pPr>
                    <w:spacing w:after="20"/>
                    <w:ind w:left="20"/>
                    <w:jc w:val="both"/>
                  </w:pPr>
                  <w:r>
                    <w:rPr>
                      <w:rFonts w:ascii="Times New Roman"/>
                      <w:b w:val="false"/>
                      <w:i w:val="false"/>
                      <w:color w:val="000000"/>
                      <w:sz w:val="20"/>
                    </w:rPr>
                    <w:t>
 </w:t>
                  </w:r>
                </w:p>
                <w:bookmarkEnd w:id="31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530334</w:t>
                  </w:r>
                </w:p>
              </w:tc>
            </w:tr>
            <w:tr>
              <w:trPr>
                <w:trHeight w:val="30" w:hRule="atLeast"/>
              </w:trPr>
              <w:tc>
                <w:tcPr>
                  <w:tcW w:w="2050" w:type="dxa"/>
                  <w:tcBorders/>
                  <w:tcMar>
                    <w:top w:w="15" w:type="dxa"/>
                    <w:left w:w="15" w:type="dxa"/>
                    <w:bottom w:w="15" w:type="dxa"/>
                    <w:right w:w="15" w:type="dxa"/>
                  </w:tcMar>
                  <w:vAlign w:val="center"/>
                </w:tcPr>
                <w:bookmarkStart w:name="z350" w:id="319"/>
                <w:p>
                  <w:pPr>
                    <w:spacing w:after="20"/>
                    <w:ind w:left="20"/>
                    <w:jc w:val="both"/>
                  </w:pPr>
                  <w:r>
                    <w:rPr>
                      <w:rFonts w:ascii="Times New Roman"/>
                      <w:b w:val="false"/>
                      <w:i w:val="false"/>
                      <w:color w:val="000000"/>
                      <w:sz w:val="20"/>
                    </w:rPr>
                    <w:t>
 </w:t>
                  </w:r>
                </w:p>
                <w:bookmarkEnd w:id="31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35667</w:t>
                  </w:r>
                </w:p>
              </w:tc>
            </w:tr>
            <w:tr>
              <w:trPr>
                <w:trHeight w:val="30" w:hRule="atLeast"/>
              </w:trPr>
              <w:tc>
                <w:tcPr>
                  <w:tcW w:w="2050" w:type="dxa"/>
                  <w:tcBorders/>
                  <w:tcMar>
                    <w:top w:w="15" w:type="dxa"/>
                    <w:left w:w="15" w:type="dxa"/>
                    <w:bottom w:w="15" w:type="dxa"/>
                    <w:right w:w="15" w:type="dxa"/>
                  </w:tcMar>
                  <w:vAlign w:val="center"/>
                </w:tcPr>
                <w:bookmarkStart w:name="z351" w:id="320"/>
                <w:p>
                  <w:pPr>
                    <w:spacing w:after="20"/>
                    <w:ind w:left="20"/>
                    <w:jc w:val="both"/>
                  </w:pPr>
                  <w:r>
                    <w:rPr>
                      <w:rFonts w:ascii="Times New Roman"/>
                      <w:b w:val="false"/>
                      <w:i w:val="false"/>
                      <w:color w:val="000000"/>
                      <w:sz w:val="20"/>
                    </w:rPr>
                    <w:t>
 </w:t>
                  </w:r>
                </w:p>
                <w:bookmarkEnd w:id="320"/>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24754</w:t>
                  </w:r>
                </w:p>
              </w:tc>
            </w:tr>
            <w:tr>
              <w:trPr>
                <w:trHeight w:val="30" w:hRule="atLeast"/>
              </w:trPr>
              <w:tc>
                <w:tcPr>
                  <w:tcW w:w="2050" w:type="dxa"/>
                  <w:tcBorders/>
                  <w:tcMar>
                    <w:top w:w="15" w:type="dxa"/>
                    <w:left w:w="15" w:type="dxa"/>
                    <w:bottom w:w="15" w:type="dxa"/>
                    <w:right w:w="15" w:type="dxa"/>
                  </w:tcMar>
                  <w:vAlign w:val="center"/>
                </w:tcPr>
                <w:bookmarkStart w:name="z352" w:id="321"/>
                <w:p>
                  <w:pPr>
                    <w:spacing w:after="20"/>
                    <w:ind w:left="20"/>
                    <w:jc w:val="both"/>
                  </w:pPr>
                  <w:r>
                    <w:rPr>
                      <w:rFonts w:ascii="Times New Roman"/>
                      <w:b w:val="false"/>
                      <w:i w:val="false"/>
                      <w:color w:val="000000"/>
                      <w:sz w:val="20"/>
                    </w:rPr>
                    <w:t>
 </w:t>
                  </w:r>
                </w:p>
                <w:bookmarkEnd w:id="32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24754</w:t>
                  </w:r>
                </w:p>
              </w:tc>
            </w:tr>
            <w:tr>
              <w:trPr>
                <w:trHeight w:val="30" w:hRule="atLeast"/>
              </w:trPr>
              <w:tc>
                <w:tcPr>
                  <w:tcW w:w="2050" w:type="dxa"/>
                  <w:tcBorders/>
                  <w:tcMar>
                    <w:top w:w="15" w:type="dxa"/>
                    <w:left w:w="15" w:type="dxa"/>
                    <w:bottom w:w="15" w:type="dxa"/>
                    <w:right w:w="15" w:type="dxa"/>
                  </w:tcMar>
                  <w:vAlign w:val="center"/>
                </w:tcPr>
                <w:bookmarkStart w:name="z353" w:id="322"/>
                <w:p>
                  <w:pPr>
                    <w:spacing w:after="20"/>
                    <w:ind w:left="20"/>
                    <w:jc w:val="both"/>
                  </w:pPr>
                  <w:r>
                    <w:rPr>
                      <w:rFonts w:ascii="Times New Roman"/>
                      <w:b w:val="false"/>
                      <w:i w:val="false"/>
                      <w:color w:val="000000"/>
                      <w:sz w:val="20"/>
                    </w:rPr>
                    <w:t>
 </w:t>
                  </w:r>
                </w:p>
                <w:bookmarkEnd w:id="32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w:t>
                  </w:r>
                </w:p>
              </w:tc>
            </w:tr>
            <w:tr>
              <w:trPr>
                <w:trHeight w:val="30" w:hRule="atLeast"/>
              </w:trPr>
              <w:tc>
                <w:tcPr>
                  <w:tcW w:w="2050" w:type="dxa"/>
                  <w:tcBorders/>
                  <w:tcMar>
                    <w:top w:w="15" w:type="dxa"/>
                    <w:left w:w="15" w:type="dxa"/>
                    <w:bottom w:w="15" w:type="dxa"/>
                    <w:right w:w="15" w:type="dxa"/>
                  </w:tcMar>
                  <w:vAlign w:val="center"/>
                </w:tcPr>
                <w:bookmarkStart w:name="z354" w:id="323"/>
                <w:p>
                  <w:pPr>
                    <w:spacing w:after="20"/>
                    <w:ind w:left="20"/>
                    <w:jc w:val="both"/>
                  </w:pPr>
                  <w:r>
                    <w:rPr>
                      <w:rFonts w:ascii="Times New Roman"/>
                      <w:b w:val="false"/>
                      <w:i w:val="false"/>
                      <w:color w:val="000000"/>
                      <w:sz w:val="20"/>
                    </w:rPr>
                    <w:t>
 </w:t>
                  </w:r>
                </w:p>
                <w:bookmarkEnd w:id="32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10432</w:t>
                  </w:r>
                </w:p>
              </w:tc>
            </w:tr>
            <w:tr>
              <w:trPr>
                <w:trHeight w:val="30" w:hRule="atLeast"/>
              </w:trPr>
              <w:tc>
                <w:tcPr>
                  <w:tcW w:w="2050" w:type="dxa"/>
                  <w:tcBorders/>
                  <w:tcMar>
                    <w:top w:w="15" w:type="dxa"/>
                    <w:left w:w="15" w:type="dxa"/>
                    <w:bottom w:w="15" w:type="dxa"/>
                    <w:right w:w="15" w:type="dxa"/>
                  </w:tcMar>
                  <w:vAlign w:val="center"/>
                </w:tcPr>
                <w:bookmarkStart w:name="z355" w:id="324"/>
                <w:p>
                  <w:pPr>
                    <w:spacing w:after="20"/>
                    <w:ind w:left="20"/>
                    <w:jc w:val="both"/>
                  </w:pPr>
                  <w:r>
                    <w:rPr>
                      <w:rFonts w:ascii="Times New Roman"/>
                      <w:b w:val="false"/>
                      <w:i w:val="false"/>
                      <w:color w:val="000000"/>
                      <w:sz w:val="20"/>
                    </w:rPr>
                    <w:t>
 </w:t>
                  </w:r>
                </w:p>
                <w:bookmarkEnd w:id="32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қамқоршыларларға (қорғаншыларға) ай сайынға ақшалай қаражат төлемі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r>
            <w:tr>
              <w:trPr>
                <w:trHeight w:val="30" w:hRule="atLeast"/>
              </w:trPr>
              <w:tc>
                <w:tcPr>
                  <w:tcW w:w="2050" w:type="dxa"/>
                  <w:tcBorders/>
                  <w:tcMar>
                    <w:top w:w="15" w:type="dxa"/>
                    <w:left w:w="15" w:type="dxa"/>
                    <w:bottom w:w="15" w:type="dxa"/>
                    <w:right w:w="15" w:type="dxa"/>
                  </w:tcMar>
                  <w:vAlign w:val="center"/>
                </w:tcPr>
                <w:bookmarkStart w:name="z356" w:id="325"/>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32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100769</w:t>
                  </w:r>
                </w:p>
              </w:tc>
            </w:tr>
            <w:tr>
              <w:trPr>
                <w:trHeight w:val="30" w:hRule="atLeast"/>
              </w:trPr>
              <w:tc>
                <w:tcPr>
                  <w:tcW w:w="2050" w:type="dxa"/>
                  <w:tcBorders/>
                  <w:tcMar>
                    <w:top w:w="15" w:type="dxa"/>
                    <w:left w:w="15" w:type="dxa"/>
                    <w:bottom w:w="15" w:type="dxa"/>
                    <w:right w:w="15" w:type="dxa"/>
                  </w:tcMar>
                  <w:vAlign w:val="center"/>
                </w:tcPr>
                <w:bookmarkStart w:name="z357" w:id="326"/>
                <w:p>
                  <w:pPr>
                    <w:spacing w:after="20"/>
                    <w:ind w:left="20"/>
                    <w:jc w:val="both"/>
                  </w:pPr>
                  <w:r>
                    <w:rPr>
                      <w:rFonts w:ascii="Times New Roman"/>
                      <w:b w:val="false"/>
                      <w:i w:val="false"/>
                      <w:color w:val="000000"/>
                      <w:sz w:val="20"/>
                    </w:rPr>
                    <w:t>
 </w:t>
                  </w:r>
                </w:p>
                <w:bookmarkEnd w:id="326"/>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қамсыздандыру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7705</w:t>
                  </w:r>
                </w:p>
              </w:tc>
            </w:tr>
            <w:tr>
              <w:trPr>
                <w:trHeight w:val="30" w:hRule="atLeast"/>
              </w:trPr>
              <w:tc>
                <w:tcPr>
                  <w:tcW w:w="2050" w:type="dxa"/>
                  <w:tcBorders/>
                  <w:tcMar>
                    <w:top w:w="15" w:type="dxa"/>
                    <w:left w:w="15" w:type="dxa"/>
                    <w:bottom w:w="15" w:type="dxa"/>
                    <w:right w:w="15" w:type="dxa"/>
                  </w:tcMar>
                  <w:vAlign w:val="center"/>
                </w:tcPr>
                <w:bookmarkStart w:name="z358" w:id="327"/>
                <w:p>
                  <w:pPr>
                    <w:spacing w:after="20"/>
                    <w:ind w:left="20"/>
                    <w:jc w:val="both"/>
                  </w:pPr>
                  <w:r>
                    <w:rPr>
                      <w:rFonts w:ascii="Times New Roman"/>
                      <w:b w:val="false"/>
                      <w:i w:val="false"/>
                      <w:color w:val="000000"/>
                      <w:sz w:val="20"/>
                    </w:rPr>
                    <w:t>
 </w:t>
                  </w:r>
                </w:p>
                <w:bookmarkEnd w:id="32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7705</w:t>
                  </w:r>
                </w:p>
              </w:tc>
            </w:tr>
            <w:tr>
              <w:trPr>
                <w:trHeight w:val="30" w:hRule="atLeast"/>
              </w:trPr>
              <w:tc>
                <w:tcPr>
                  <w:tcW w:w="2050" w:type="dxa"/>
                  <w:tcBorders/>
                  <w:tcMar>
                    <w:top w:w="15" w:type="dxa"/>
                    <w:left w:w="15" w:type="dxa"/>
                    <w:bottom w:w="15" w:type="dxa"/>
                    <w:right w:w="15" w:type="dxa"/>
                  </w:tcMar>
                  <w:vAlign w:val="center"/>
                </w:tcPr>
                <w:bookmarkStart w:name="z359" w:id="328"/>
                <w:p>
                  <w:pPr>
                    <w:spacing w:after="20"/>
                    <w:ind w:left="20"/>
                    <w:jc w:val="both"/>
                  </w:pPr>
                  <w:r>
                    <w:rPr>
                      <w:rFonts w:ascii="Times New Roman"/>
                      <w:b w:val="false"/>
                      <w:i w:val="false"/>
                      <w:color w:val="000000"/>
                      <w:sz w:val="20"/>
                    </w:rPr>
                    <w:t>
 </w:t>
                  </w:r>
                </w:p>
                <w:bookmarkEnd w:id="32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cMar>
                    <w:top w:w="15" w:type="dxa"/>
                    <w:left w:w="15" w:type="dxa"/>
                    <w:bottom w:w="15" w:type="dxa"/>
                    <w:right w:w="15" w:type="dxa"/>
                  </w:tcMar>
                  <w:vAlign w:val="center"/>
                </w:tcPr>
                <w:bookmarkStart w:name="z360" w:id="329"/>
                <w:p>
                  <w:pPr>
                    <w:spacing w:after="20"/>
                    <w:ind w:left="20"/>
                    <w:jc w:val="both"/>
                  </w:pPr>
                  <w:r>
                    <w:rPr>
                      <w:rFonts w:ascii="Times New Roman"/>
                      <w:b w:val="false"/>
                      <w:i w:val="false"/>
                      <w:color w:val="000000"/>
                      <w:sz w:val="20"/>
                    </w:rPr>
                    <w:t>
 </w:t>
                  </w:r>
                </w:p>
                <w:bookmarkEnd w:id="32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2050" w:type="dxa"/>
                  <w:tcBorders/>
                  <w:tcMar>
                    <w:top w:w="15" w:type="dxa"/>
                    <w:left w:w="15" w:type="dxa"/>
                    <w:bottom w:w="15" w:type="dxa"/>
                    <w:right w:w="15" w:type="dxa"/>
                  </w:tcMar>
                  <w:vAlign w:val="center"/>
                </w:tcPr>
                <w:bookmarkStart w:name="z361" w:id="330"/>
                <w:p>
                  <w:pPr>
                    <w:spacing w:after="20"/>
                    <w:ind w:left="20"/>
                    <w:jc w:val="both"/>
                  </w:pPr>
                  <w:r>
                    <w:rPr>
                      <w:rFonts w:ascii="Times New Roman"/>
                      <w:b w:val="false"/>
                      <w:i w:val="false"/>
                      <w:color w:val="000000"/>
                      <w:sz w:val="20"/>
                    </w:rPr>
                    <w:t>
 </w:t>
                  </w:r>
                </w:p>
                <w:bookmarkEnd w:id="330"/>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74317</w:t>
                  </w:r>
                </w:p>
              </w:tc>
            </w:tr>
            <w:tr>
              <w:trPr>
                <w:trHeight w:val="30" w:hRule="atLeast"/>
              </w:trPr>
              <w:tc>
                <w:tcPr>
                  <w:tcW w:w="2050" w:type="dxa"/>
                  <w:tcBorders/>
                  <w:tcMar>
                    <w:top w:w="15" w:type="dxa"/>
                    <w:left w:w="15" w:type="dxa"/>
                    <w:bottom w:w="15" w:type="dxa"/>
                    <w:right w:w="15" w:type="dxa"/>
                  </w:tcMar>
                  <w:vAlign w:val="center"/>
                </w:tcPr>
                <w:bookmarkStart w:name="z362" w:id="331"/>
                <w:p>
                  <w:pPr>
                    <w:spacing w:after="20"/>
                    <w:ind w:left="20"/>
                    <w:jc w:val="both"/>
                  </w:pPr>
                  <w:r>
                    <w:rPr>
                      <w:rFonts w:ascii="Times New Roman"/>
                      <w:b w:val="false"/>
                      <w:i w:val="false"/>
                      <w:color w:val="000000"/>
                      <w:sz w:val="20"/>
                    </w:rPr>
                    <w:t>
 </w:t>
                  </w:r>
                </w:p>
                <w:bookmarkEnd w:id="33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74317</w:t>
                  </w:r>
                </w:p>
              </w:tc>
            </w:tr>
            <w:tr>
              <w:trPr>
                <w:trHeight w:val="30" w:hRule="atLeast"/>
              </w:trPr>
              <w:tc>
                <w:tcPr>
                  <w:tcW w:w="2050" w:type="dxa"/>
                  <w:tcBorders/>
                  <w:tcMar>
                    <w:top w:w="15" w:type="dxa"/>
                    <w:left w:w="15" w:type="dxa"/>
                    <w:bottom w:w="15" w:type="dxa"/>
                    <w:right w:w="15" w:type="dxa"/>
                  </w:tcMar>
                  <w:vAlign w:val="center"/>
                </w:tcPr>
                <w:bookmarkStart w:name="z363" w:id="332"/>
                <w:p>
                  <w:pPr>
                    <w:spacing w:after="20"/>
                    <w:ind w:left="20"/>
                    <w:jc w:val="both"/>
                  </w:pPr>
                  <w:r>
                    <w:rPr>
                      <w:rFonts w:ascii="Times New Roman"/>
                      <w:b w:val="false"/>
                      <w:i w:val="false"/>
                      <w:color w:val="000000"/>
                      <w:sz w:val="20"/>
                    </w:rPr>
                    <w:t>
 </w:t>
                  </w:r>
                </w:p>
                <w:bookmarkEnd w:id="33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27525</w:t>
                  </w:r>
                </w:p>
              </w:tc>
            </w:tr>
            <w:tr>
              <w:trPr>
                <w:trHeight w:val="30" w:hRule="atLeast"/>
              </w:trPr>
              <w:tc>
                <w:tcPr>
                  <w:tcW w:w="2050" w:type="dxa"/>
                  <w:tcBorders/>
                  <w:tcMar>
                    <w:top w:w="15" w:type="dxa"/>
                    <w:left w:w="15" w:type="dxa"/>
                    <w:bottom w:w="15" w:type="dxa"/>
                    <w:right w:w="15" w:type="dxa"/>
                  </w:tcMar>
                  <w:vAlign w:val="center"/>
                </w:tcPr>
                <w:bookmarkStart w:name="z364" w:id="333"/>
                <w:p>
                  <w:pPr>
                    <w:spacing w:after="20"/>
                    <w:ind w:left="20"/>
                    <w:jc w:val="both"/>
                  </w:pPr>
                  <w:r>
                    <w:rPr>
                      <w:rFonts w:ascii="Times New Roman"/>
                      <w:b w:val="false"/>
                      <w:i w:val="false"/>
                      <w:color w:val="000000"/>
                      <w:sz w:val="20"/>
                    </w:rPr>
                    <w:t>
 </w:t>
                  </w:r>
                </w:p>
                <w:bookmarkEnd w:id="33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2050" w:type="dxa"/>
                  <w:tcBorders/>
                  <w:tcMar>
                    <w:top w:w="15" w:type="dxa"/>
                    <w:left w:w="15" w:type="dxa"/>
                    <w:bottom w:w="15" w:type="dxa"/>
                    <w:right w:w="15" w:type="dxa"/>
                  </w:tcMar>
                  <w:vAlign w:val="center"/>
                </w:tcPr>
                <w:bookmarkStart w:name="z365" w:id="334"/>
                <w:p>
                  <w:pPr>
                    <w:spacing w:after="20"/>
                    <w:ind w:left="20"/>
                    <w:jc w:val="both"/>
                  </w:pPr>
                  <w:r>
                    <w:rPr>
                      <w:rFonts w:ascii="Times New Roman"/>
                      <w:b w:val="false"/>
                      <w:i w:val="false"/>
                      <w:color w:val="000000"/>
                      <w:sz w:val="20"/>
                    </w:rPr>
                    <w:t>
 </w:t>
                  </w:r>
                </w:p>
                <w:bookmarkEnd w:id="33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r>
            <w:tr>
              <w:trPr>
                <w:trHeight w:val="30" w:hRule="atLeast"/>
              </w:trPr>
              <w:tc>
                <w:tcPr>
                  <w:tcW w:w="2050" w:type="dxa"/>
                  <w:tcBorders/>
                  <w:tcMar>
                    <w:top w:w="15" w:type="dxa"/>
                    <w:left w:w="15" w:type="dxa"/>
                    <w:bottom w:w="15" w:type="dxa"/>
                    <w:right w:w="15" w:type="dxa"/>
                  </w:tcMar>
                  <w:vAlign w:val="center"/>
                </w:tcPr>
                <w:bookmarkStart w:name="z366" w:id="335"/>
                <w:p>
                  <w:pPr>
                    <w:spacing w:after="20"/>
                    <w:ind w:left="20"/>
                    <w:jc w:val="both"/>
                  </w:pPr>
                  <w:r>
                    <w:rPr>
                      <w:rFonts w:ascii="Times New Roman"/>
                      <w:b w:val="false"/>
                      <w:i w:val="false"/>
                      <w:color w:val="000000"/>
                      <w:sz w:val="20"/>
                    </w:rPr>
                    <w:t>
 </w:t>
                  </w:r>
                </w:p>
                <w:bookmarkEnd w:id="33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20650</w:t>
                  </w:r>
                </w:p>
              </w:tc>
            </w:tr>
            <w:tr>
              <w:trPr>
                <w:trHeight w:val="30" w:hRule="atLeast"/>
              </w:trPr>
              <w:tc>
                <w:tcPr>
                  <w:tcW w:w="2050" w:type="dxa"/>
                  <w:tcBorders/>
                  <w:tcMar>
                    <w:top w:w="15" w:type="dxa"/>
                    <w:left w:w="15" w:type="dxa"/>
                    <w:bottom w:w="15" w:type="dxa"/>
                    <w:right w:w="15" w:type="dxa"/>
                  </w:tcMar>
                  <w:vAlign w:val="center"/>
                </w:tcPr>
                <w:bookmarkStart w:name="z367" w:id="336"/>
                <w:p>
                  <w:pPr>
                    <w:spacing w:after="20"/>
                    <w:ind w:left="20"/>
                    <w:jc w:val="both"/>
                  </w:pPr>
                  <w:r>
                    <w:rPr>
                      <w:rFonts w:ascii="Times New Roman"/>
                      <w:b w:val="false"/>
                      <w:i w:val="false"/>
                      <w:color w:val="000000"/>
                      <w:sz w:val="20"/>
                    </w:rPr>
                    <w:t>
 </w:t>
                  </w:r>
                </w:p>
                <w:bookmarkEnd w:id="33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2050" w:type="dxa"/>
                  <w:tcBorders/>
                  <w:tcMar>
                    <w:top w:w="15" w:type="dxa"/>
                    <w:left w:w="15" w:type="dxa"/>
                    <w:bottom w:w="15" w:type="dxa"/>
                    <w:right w:w="15" w:type="dxa"/>
                  </w:tcMar>
                  <w:vAlign w:val="center"/>
                </w:tcPr>
                <w:bookmarkStart w:name="z368" w:id="337"/>
                <w:p>
                  <w:pPr>
                    <w:spacing w:after="20"/>
                    <w:ind w:left="20"/>
                    <w:jc w:val="both"/>
                  </w:pPr>
                  <w:r>
                    <w:rPr>
                      <w:rFonts w:ascii="Times New Roman"/>
                      <w:b w:val="false"/>
                      <w:i w:val="false"/>
                      <w:color w:val="000000"/>
                      <w:sz w:val="20"/>
                    </w:rPr>
                    <w:t>
 </w:t>
                  </w:r>
                </w:p>
                <w:bookmarkEnd w:id="33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w:t>
                  </w:r>
                </w:p>
              </w:tc>
            </w:tr>
            <w:tr>
              <w:trPr>
                <w:trHeight w:val="30" w:hRule="atLeast"/>
              </w:trPr>
              <w:tc>
                <w:tcPr>
                  <w:tcW w:w="2050" w:type="dxa"/>
                  <w:tcBorders/>
                  <w:tcMar>
                    <w:top w:w="15" w:type="dxa"/>
                    <w:left w:w="15" w:type="dxa"/>
                    <w:bottom w:w="15" w:type="dxa"/>
                    <w:right w:w="15" w:type="dxa"/>
                  </w:tcMar>
                  <w:vAlign w:val="center"/>
                </w:tcPr>
                <w:bookmarkStart w:name="z369" w:id="338"/>
                <w:p>
                  <w:pPr>
                    <w:spacing w:after="20"/>
                    <w:ind w:left="20"/>
                    <w:jc w:val="both"/>
                  </w:pPr>
                  <w:r>
                    <w:rPr>
                      <w:rFonts w:ascii="Times New Roman"/>
                      <w:b w:val="false"/>
                      <w:i w:val="false"/>
                      <w:color w:val="000000"/>
                      <w:sz w:val="20"/>
                    </w:rPr>
                    <w:t>
 </w:t>
                  </w:r>
                </w:p>
                <w:bookmarkEnd w:id="33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r>
              <w:trPr>
                <w:trHeight w:val="30" w:hRule="atLeast"/>
              </w:trPr>
              <w:tc>
                <w:tcPr>
                  <w:tcW w:w="2050" w:type="dxa"/>
                  <w:tcBorders/>
                  <w:tcMar>
                    <w:top w:w="15" w:type="dxa"/>
                    <w:left w:w="15" w:type="dxa"/>
                    <w:bottom w:w="15" w:type="dxa"/>
                    <w:right w:w="15" w:type="dxa"/>
                  </w:tcMar>
                  <w:vAlign w:val="center"/>
                </w:tcPr>
                <w:bookmarkStart w:name="z370" w:id="339"/>
                <w:p>
                  <w:pPr>
                    <w:spacing w:after="20"/>
                    <w:ind w:left="20"/>
                    <w:jc w:val="both"/>
                  </w:pPr>
                  <w:r>
                    <w:rPr>
                      <w:rFonts w:ascii="Times New Roman"/>
                      <w:b w:val="false"/>
                      <w:i w:val="false"/>
                      <w:color w:val="000000"/>
                      <w:sz w:val="20"/>
                    </w:rPr>
                    <w:t>
 </w:t>
                  </w:r>
                </w:p>
                <w:bookmarkEnd w:id="339"/>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18747</w:t>
                  </w:r>
                </w:p>
              </w:tc>
            </w:tr>
            <w:tr>
              <w:trPr>
                <w:trHeight w:val="30" w:hRule="atLeast"/>
              </w:trPr>
              <w:tc>
                <w:tcPr>
                  <w:tcW w:w="2050" w:type="dxa"/>
                  <w:tcBorders/>
                  <w:tcMar>
                    <w:top w:w="15" w:type="dxa"/>
                    <w:left w:w="15" w:type="dxa"/>
                    <w:bottom w:w="15" w:type="dxa"/>
                    <w:right w:w="15" w:type="dxa"/>
                  </w:tcMar>
                  <w:vAlign w:val="center"/>
                </w:tcPr>
                <w:bookmarkStart w:name="z371" w:id="340"/>
                <w:p>
                  <w:pPr>
                    <w:spacing w:after="20"/>
                    <w:ind w:left="20"/>
                    <w:jc w:val="both"/>
                  </w:pPr>
                  <w:r>
                    <w:rPr>
                      <w:rFonts w:ascii="Times New Roman"/>
                      <w:b w:val="false"/>
                      <w:i w:val="false"/>
                      <w:color w:val="000000"/>
                      <w:sz w:val="20"/>
                    </w:rPr>
                    <w:t>
 </w:t>
                  </w:r>
                </w:p>
                <w:bookmarkEnd w:id="34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әлеуметтiк бағдарламалар бөлiмi</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18747</w:t>
                  </w:r>
                </w:p>
              </w:tc>
            </w:tr>
            <w:tr>
              <w:trPr>
                <w:trHeight w:val="30" w:hRule="atLeast"/>
              </w:trPr>
              <w:tc>
                <w:tcPr>
                  <w:tcW w:w="2050" w:type="dxa"/>
                  <w:tcBorders/>
                  <w:tcMar>
                    <w:top w:w="15" w:type="dxa"/>
                    <w:left w:w="15" w:type="dxa"/>
                    <w:bottom w:w="15" w:type="dxa"/>
                    <w:right w:w="15" w:type="dxa"/>
                  </w:tcMar>
                  <w:vAlign w:val="center"/>
                </w:tcPr>
                <w:bookmarkStart w:name="z372" w:id="341"/>
                <w:p>
                  <w:pPr>
                    <w:spacing w:after="20"/>
                    <w:ind w:left="20"/>
                    <w:jc w:val="both"/>
                  </w:pPr>
                  <w:r>
                    <w:rPr>
                      <w:rFonts w:ascii="Times New Roman"/>
                      <w:b w:val="false"/>
                      <w:i w:val="false"/>
                      <w:color w:val="000000"/>
                      <w:sz w:val="20"/>
                    </w:rPr>
                    <w:t>
 </w:t>
                  </w:r>
                </w:p>
                <w:bookmarkEnd w:id="34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18747</w:t>
                  </w:r>
                </w:p>
              </w:tc>
            </w:tr>
            <w:tr>
              <w:trPr>
                <w:trHeight w:val="30" w:hRule="atLeast"/>
              </w:trPr>
              <w:tc>
                <w:tcPr>
                  <w:tcW w:w="2050" w:type="dxa"/>
                  <w:tcBorders/>
                  <w:tcMar>
                    <w:top w:w="15" w:type="dxa"/>
                    <w:left w:w="15" w:type="dxa"/>
                    <w:bottom w:w="15" w:type="dxa"/>
                    <w:right w:w="15" w:type="dxa"/>
                  </w:tcMar>
                  <w:vAlign w:val="center"/>
                </w:tcPr>
                <w:bookmarkStart w:name="z373" w:id="342"/>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34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350413</w:t>
                  </w:r>
                </w:p>
              </w:tc>
            </w:tr>
            <w:tr>
              <w:trPr>
                <w:trHeight w:val="30" w:hRule="atLeast"/>
              </w:trPr>
              <w:tc>
                <w:tcPr>
                  <w:tcW w:w="2050" w:type="dxa"/>
                  <w:tcBorders/>
                  <w:tcMar>
                    <w:top w:w="15" w:type="dxa"/>
                    <w:left w:w="15" w:type="dxa"/>
                    <w:bottom w:w="15" w:type="dxa"/>
                    <w:right w:w="15" w:type="dxa"/>
                  </w:tcMar>
                  <w:vAlign w:val="center"/>
                </w:tcPr>
                <w:bookmarkStart w:name="z374" w:id="343"/>
                <w:p>
                  <w:pPr>
                    <w:spacing w:after="20"/>
                    <w:ind w:left="20"/>
                    <w:jc w:val="both"/>
                  </w:pPr>
                  <w:r>
                    <w:rPr>
                      <w:rFonts w:ascii="Times New Roman"/>
                      <w:b w:val="false"/>
                      <w:i w:val="false"/>
                      <w:color w:val="000000"/>
                      <w:sz w:val="20"/>
                    </w:rPr>
                    <w:t>
 </w:t>
                  </w:r>
                </w:p>
                <w:bookmarkEnd w:id="343"/>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332594</w:t>
                  </w:r>
                </w:p>
              </w:tc>
            </w:tr>
            <w:tr>
              <w:trPr>
                <w:trHeight w:val="30" w:hRule="atLeast"/>
              </w:trPr>
              <w:tc>
                <w:tcPr>
                  <w:tcW w:w="2050" w:type="dxa"/>
                  <w:tcBorders/>
                  <w:tcMar>
                    <w:top w:w="15" w:type="dxa"/>
                    <w:left w:w="15" w:type="dxa"/>
                    <w:bottom w:w="15" w:type="dxa"/>
                    <w:right w:w="15" w:type="dxa"/>
                  </w:tcMar>
                  <w:vAlign w:val="center"/>
                </w:tcPr>
                <w:bookmarkStart w:name="z375" w:id="344"/>
                <w:p>
                  <w:pPr>
                    <w:spacing w:after="20"/>
                    <w:ind w:left="20"/>
                    <w:jc w:val="both"/>
                  </w:pPr>
                  <w:r>
                    <w:rPr>
                      <w:rFonts w:ascii="Times New Roman"/>
                      <w:b w:val="false"/>
                      <w:i w:val="false"/>
                      <w:color w:val="000000"/>
                      <w:sz w:val="20"/>
                    </w:rPr>
                    <w:t>
 </w:t>
                  </w:r>
                </w:p>
                <w:bookmarkEnd w:id="34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332594</w:t>
                  </w:r>
                </w:p>
              </w:tc>
            </w:tr>
            <w:tr>
              <w:trPr>
                <w:trHeight w:val="30" w:hRule="atLeast"/>
              </w:trPr>
              <w:tc>
                <w:tcPr>
                  <w:tcW w:w="2050" w:type="dxa"/>
                  <w:tcBorders/>
                  <w:tcMar>
                    <w:top w:w="15" w:type="dxa"/>
                    <w:left w:w="15" w:type="dxa"/>
                    <w:bottom w:w="15" w:type="dxa"/>
                    <w:right w:w="15" w:type="dxa"/>
                  </w:tcMar>
                  <w:vAlign w:val="center"/>
                </w:tcPr>
                <w:bookmarkStart w:name="z376" w:id="345"/>
                <w:p>
                  <w:pPr>
                    <w:spacing w:after="20"/>
                    <w:ind w:left="20"/>
                    <w:jc w:val="both"/>
                  </w:pPr>
                  <w:r>
                    <w:rPr>
                      <w:rFonts w:ascii="Times New Roman"/>
                      <w:b w:val="false"/>
                      <w:i w:val="false"/>
                      <w:color w:val="000000"/>
                      <w:sz w:val="20"/>
                    </w:rPr>
                    <w:t>
 </w:t>
                  </w:r>
                </w:p>
                <w:bookmarkEnd w:id="34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116613</w:t>
                  </w:r>
                </w:p>
              </w:tc>
            </w:tr>
            <w:tr>
              <w:trPr>
                <w:trHeight w:val="30" w:hRule="atLeast"/>
              </w:trPr>
              <w:tc>
                <w:tcPr>
                  <w:tcW w:w="2050" w:type="dxa"/>
                  <w:tcBorders/>
                  <w:tcMar>
                    <w:top w:w="15" w:type="dxa"/>
                    <w:left w:w="15" w:type="dxa"/>
                    <w:bottom w:w="15" w:type="dxa"/>
                    <w:right w:w="15" w:type="dxa"/>
                  </w:tcMar>
                  <w:vAlign w:val="center"/>
                </w:tcPr>
                <w:bookmarkStart w:name="z377" w:id="346"/>
                <w:p>
                  <w:pPr>
                    <w:spacing w:after="20"/>
                    <w:ind w:left="20"/>
                    <w:jc w:val="both"/>
                  </w:pPr>
                  <w:r>
                    <w:rPr>
                      <w:rFonts w:ascii="Times New Roman"/>
                      <w:b w:val="false"/>
                      <w:i w:val="false"/>
                      <w:color w:val="000000"/>
                      <w:sz w:val="20"/>
                    </w:rPr>
                    <w:t>
 </w:t>
                  </w:r>
                </w:p>
                <w:bookmarkEnd w:id="34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215981</w:t>
                  </w:r>
                </w:p>
              </w:tc>
            </w:tr>
            <w:tr>
              <w:trPr>
                <w:trHeight w:val="30" w:hRule="atLeast"/>
              </w:trPr>
              <w:tc>
                <w:tcPr>
                  <w:tcW w:w="2050" w:type="dxa"/>
                  <w:tcBorders/>
                  <w:tcMar>
                    <w:top w:w="15" w:type="dxa"/>
                    <w:left w:w="15" w:type="dxa"/>
                    <w:bottom w:w="15" w:type="dxa"/>
                    <w:right w:w="15" w:type="dxa"/>
                  </w:tcMar>
                  <w:vAlign w:val="center"/>
                </w:tcPr>
                <w:bookmarkStart w:name="z378" w:id="347"/>
                <w:p>
                  <w:pPr>
                    <w:spacing w:after="20"/>
                    <w:ind w:left="20"/>
                    <w:jc w:val="both"/>
                  </w:pPr>
                  <w:r>
                    <w:rPr>
                      <w:rFonts w:ascii="Times New Roman"/>
                      <w:b w:val="false"/>
                      <w:i w:val="false"/>
                      <w:color w:val="000000"/>
                      <w:sz w:val="20"/>
                    </w:rPr>
                    <w:t>
 </w:t>
                  </w:r>
                </w:p>
                <w:bookmarkEnd w:id="347"/>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5806</w:t>
                  </w:r>
                </w:p>
              </w:tc>
            </w:tr>
            <w:tr>
              <w:trPr>
                <w:trHeight w:val="30" w:hRule="atLeast"/>
              </w:trPr>
              <w:tc>
                <w:tcPr>
                  <w:tcW w:w="2050" w:type="dxa"/>
                  <w:tcBorders/>
                  <w:tcMar>
                    <w:top w:w="15" w:type="dxa"/>
                    <w:left w:w="15" w:type="dxa"/>
                    <w:bottom w:w="15" w:type="dxa"/>
                    <w:right w:w="15" w:type="dxa"/>
                  </w:tcMar>
                  <w:vAlign w:val="center"/>
                </w:tcPr>
                <w:bookmarkStart w:name="z379" w:id="348"/>
                <w:p>
                  <w:pPr>
                    <w:spacing w:after="20"/>
                    <w:ind w:left="20"/>
                    <w:jc w:val="both"/>
                  </w:pPr>
                  <w:r>
                    <w:rPr>
                      <w:rFonts w:ascii="Times New Roman"/>
                      <w:b w:val="false"/>
                      <w:i w:val="false"/>
                      <w:color w:val="000000"/>
                      <w:sz w:val="20"/>
                    </w:rPr>
                    <w:t>
 </w:t>
                  </w:r>
                </w:p>
                <w:bookmarkEnd w:id="34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5806</w:t>
                  </w:r>
                </w:p>
              </w:tc>
            </w:tr>
            <w:tr>
              <w:trPr>
                <w:trHeight w:val="30" w:hRule="atLeast"/>
              </w:trPr>
              <w:tc>
                <w:tcPr>
                  <w:tcW w:w="2050" w:type="dxa"/>
                  <w:tcBorders/>
                  <w:tcMar>
                    <w:top w:w="15" w:type="dxa"/>
                    <w:left w:w="15" w:type="dxa"/>
                    <w:bottom w:w="15" w:type="dxa"/>
                    <w:right w:w="15" w:type="dxa"/>
                  </w:tcMar>
                  <w:vAlign w:val="center"/>
                </w:tcPr>
                <w:bookmarkStart w:name="z380" w:id="349"/>
                <w:p>
                  <w:pPr>
                    <w:spacing w:after="20"/>
                    <w:ind w:left="20"/>
                    <w:jc w:val="both"/>
                  </w:pPr>
                  <w:r>
                    <w:rPr>
                      <w:rFonts w:ascii="Times New Roman"/>
                      <w:b w:val="false"/>
                      <w:i w:val="false"/>
                      <w:color w:val="000000"/>
                      <w:sz w:val="20"/>
                    </w:rPr>
                    <w:t>
 </w:t>
                  </w:r>
                </w:p>
                <w:bookmarkEnd w:id="34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r>
            <w:tr>
              <w:trPr>
                <w:trHeight w:val="30" w:hRule="atLeast"/>
              </w:trPr>
              <w:tc>
                <w:tcPr>
                  <w:tcW w:w="2050" w:type="dxa"/>
                  <w:tcBorders/>
                  <w:tcMar>
                    <w:top w:w="15" w:type="dxa"/>
                    <w:left w:w="15" w:type="dxa"/>
                    <w:bottom w:w="15" w:type="dxa"/>
                    <w:right w:w="15" w:type="dxa"/>
                  </w:tcMar>
                  <w:vAlign w:val="center"/>
                </w:tcPr>
                <w:bookmarkStart w:name="z381" w:id="350"/>
                <w:p>
                  <w:pPr>
                    <w:spacing w:after="20"/>
                    <w:ind w:left="20"/>
                    <w:jc w:val="both"/>
                  </w:pPr>
                  <w:r>
                    <w:rPr>
                      <w:rFonts w:ascii="Times New Roman"/>
                      <w:b w:val="false"/>
                      <w:i w:val="false"/>
                      <w:color w:val="000000"/>
                      <w:sz w:val="20"/>
                    </w:rPr>
                    <w:t>
 </w:t>
                  </w:r>
                </w:p>
                <w:bookmarkEnd w:id="350"/>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12013</w:t>
                  </w:r>
                </w:p>
              </w:tc>
            </w:tr>
            <w:tr>
              <w:trPr>
                <w:trHeight w:val="30" w:hRule="atLeast"/>
              </w:trPr>
              <w:tc>
                <w:tcPr>
                  <w:tcW w:w="2050" w:type="dxa"/>
                  <w:tcBorders/>
                  <w:tcMar>
                    <w:top w:w="15" w:type="dxa"/>
                    <w:left w:w="15" w:type="dxa"/>
                    <w:bottom w:w="15" w:type="dxa"/>
                    <w:right w:w="15" w:type="dxa"/>
                  </w:tcMar>
                  <w:vAlign w:val="center"/>
                </w:tcPr>
                <w:bookmarkStart w:name="z382" w:id="351"/>
                <w:p>
                  <w:pPr>
                    <w:spacing w:after="20"/>
                    <w:ind w:left="20"/>
                    <w:jc w:val="both"/>
                  </w:pPr>
                  <w:r>
                    <w:rPr>
                      <w:rFonts w:ascii="Times New Roman"/>
                      <w:b w:val="false"/>
                      <w:i w:val="false"/>
                      <w:color w:val="000000"/>
                      <w:sz w:val="20"/>
                    </w:rPr>
                    <w:t>
 </w:t>
                  </w:r>
                </w:p>
                <w:bookmarkEnd w:id="35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12013</w:t>
                  </w:r>
                </w:p>
              </w:tc>
            </w:tr>
            <w:tr>
              <w:trPr>
                <w:trHeight w:val="30" w:hRule="atLeast"/>
              </w:trPr>
              <w:tc>
                <w:tcPr>
                  <w:tcW w:w="2050" w:type="dxa"/>
                  <w:tcBorders/>
                  <w:tcMar>
                    <w:top w:w="15" w:type="dxa"/>
                    <w:left w:w="15" w:type="dxa"/>
                    <w:bottom w:w="15" w:type="dxa"/>
                    <w:right w:w="15" w:type="dxa"/>
                  </w:tcMar>
                  <w:vAlign w:val="center"/>
                </w:tcPr>
                <w:bookmarkStart w:name="z383" w:id="352"/>
                <w:p>
                  <w:pPr>
                    <w:spacing w:after="20"/>
                    <w:ind w:left="20"/>
                    <w:jc w:val="both"/>
                  </w:pPr>
                  <w:r>
                    <w:rPr>
                      <w:rFonts w:ascii="Times New Roman"/>
                      <w:b w:val="false"/>
                      <w:i w:val="false"/>
                      <w:color w:val="000000"/>
                      <w:sz w:val="20"/>
                    </w:rPr>
                    <w:t>
 </w:t>
                  </w:r>
                </w:p>
                <w:bookmarkEnd w:id="35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w:t>
                  </w:r>
                </w:p>
              </w:tc>
            </w:tr>
            <w:tr>
              <w:trPr>
                <w:trHeight w:val="30" w:hRule="atLeast"/>
              </w:trPr>
              <w:tc>
                <w:tcPr>
                  <w:tcW w:w="2050" w:type="dxa"/>
                  <w:tcBorders/>
                  <w:tcMar>
                    <w:top w:w="15" w:type="dxa"/>
                    <w:left w:w="15" w:type="dxa"/>
                    <w:bottom w:w="15" w:type="dxa"/>
                    <w:right w:w="15" w:type="dxa"/>
                  </w:tcMar>
                  <w:vAlign w:val="center"/>
                </w:tcPr>
                <w:bookmarkStart w:name="z384" w:id="353"/>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35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681745</w:t>
                  </w:r>
                </w:p>
              </w:tc>
            </w:tr>
            <w:tr>
              <w:trPr>
                <w:trHeight w:val="30" w:hRule="atLeast"/>
              </w:trPr>
              <w:tc>
                <w:tcPr>
                  <w:tcW w:w="2050" w:type="dxa"/>
                  <w:tcBorders/>
                  <w:tcMar>
                    <w:top w:w="15" w:type="dxa"/>
                    <w:left w:w="15" w:type="dxa"/>
                    <w:bottom w:w="15" w:type="dxa"/>
                    <w:right w:w="15" w:type="dxa"/>
                  </w:tcMar>
                  <w:vAlign w:val="center"/>
                </w:tcPr>
                <w:bookmarkStart w:name="z385" w:id="354"/>
                <w:p>
                  <w:pPr>
                    <w:spacing w:after="20"/>
                    <w:ind w:left="20"/>
                    <w:jc w:val="both"/>
                  </w:pPr>
                  <w:r>
                    <w:rPr>
                      <w:rFonts w:ascii="Times New Roman"/>
                      <w:b w:val="false"/>
                      <w:i w:val="false"/>
                      <w:color w:val="000000"/>
                      <w:sz w:val="20"/>
                    </w:rPr>
                    <w:t>
 </w:t>
                  </w:r>
                </w:p>
                <w:bookmarkEnd w:id="354"/>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саласындағы қызмет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512473</w:t>
                  </w:r>
                </w:p>
              </w:tc>
            </w:tr>
            <w:tr>
              <w:trPr>
                <w:trHeight w:val="30" w:hRule="atLeast"/>
              </w:trPr>
              <w:tc>
                <w:tcPr>
                  <w:tcW w:w="2050" w:type="dxa"/>
                  <w:tcBorders/>
                  <w:tcMar>
                    <w:top w:w="15" w:type="dxa"/>
                    <w:left w:w="15" w:type="dxa"/>
                    <w:bottom w:w="15" w:type="dxa"/>
                    <w:right w:w="15" w:type="dxa"/>
                  </w:tcMar>
                  <w:vAlign w:val="center"/>
                </w:tcPr>
                <w:bookmarkStart w:name="z386" w:id="355"/>
                <w:p>
                  <w:pPr>
                    <w:spacing w:after="20"/>
                    <w:ind w:left="20"/>
                    <w:jc w:val="both"/>
                  </w:pPr>
                  <w:r>
                    <w:rPr>
                      <w:rFonts w:ascii="Times New Roman"/>
                      <w:b w:val="false"/>
                      <w:i w:val="false"/>
                      <w:color w:val="000000"/>
                      <w:sz w:val="20"/>
                    </w:rPr>
                    <w:t>
 </w:t>
                  </w:r>
                </w:p>
                <w:bookmarkEnd w:id="35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176518</w:t>
                  </w:r>
                </w:p>
              </w:tc>
            </w:tr>
            <w:tr>
              <w:trPr>
                <w:trHeight w:val="30" w:hRule="atLeast"/>
              </w:trPr>
              <w:tc>
                <w:tcPr>
                  <w:tcW w:w="2050" w:type="dxa"/>
                  <w:tcBorders/>
                  <w:tcMar>
                    <w:top w:w="15" w:type="dxa"/>
                    <w:left w:w="15" w:type="dxa"/>
                    <w:bottom w:w="15" w:type="dxa"/>
                    <w:right w:w="15" w:type="dxa"/>
                  </w:tcMar>
                  <w:vAlign w:val="center"/>
                </w:tcPr>
                <w:bookmarkStart w:name="z387" w:id="356"/>
                <w:p>
                  <w:pPr>
                    <w:spacing w:after="20"/>
                    <w:ind w:left="20"/>
                    <w:jc w:val="both"/>
                  </w:pPr>
                  <w:r>
                    <w:rPr>
                      <w:rFonts w:ascii="Times New Roman"/>
                      <w:b w:val="false"/>
                      <w:i w:val="false"/>
                      <w:color w:val="000000"/>
                      <w:sz w:val="20"/>
                    </w:rPr>
                    <w:t>
 </w:t>
                  </w:r>
                </w:p>
                <w:bookmarkEnd w:id="35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176518</w:t>
                  </w:r>
                </w:p>
              </w:tc>
            </w:tr>
            <w:tr>
              <w:trPr>
                <w:trHeight w:val="30" w:hRule="atLeast"/>
              </w:trPr>
              <w:tc>
                <w:tcPr>
                  <w:tcW w:w="2050" w:type="dxa"/>
                  <w:tcBorders/>
                  <w:tcMar>
                    <w:top w:w="15" w:type="dxa"/>
                    <w:left w:w="15" w:type="dxa"/>
                    <w:bottom w:w="15" w:type="dxa"/>
                    <w:right w:w="15" w:type="dxa"/>
                  </w:tcMar>
                  <w:vAlign w:val="center"/>
                </w:tcPr>
                <w:bookmarkStart w:name="z388" w:id="357"/>
                <w:p>
                  <w:pPr>
                    <w:spacing w:after="20"/>
                    <w:ind w:left="20"/>
                    <w:jc w:val="both"/>
                  </w:pPr>
                  <w:r>
                    <w:rPr>
                      <w:rFonts w:ascii="Times New Roman"/>
                      <w:b w:val="false"/>
                      <w:i w:val="false"/>
                      <w:color w:val="000000"/>
                      <w:sz w:val="20"/>
                    </w:rPr>
                    <w:t>
 </w:t>
                  </w:r>
                </w:p>
                <w:bookmarkEnd w:id="35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335955</w:t>
                  </w:r>
                </w:p>
              </w:tc>
            </w:tr>
            <w:tr>
              <w:trPr>
                <w:trHeight w:val="30" w:hRule="atLeast"/>
              </w:trPr>
              <w:tc>
                <w:tcPr>
                  <w:tcW w:w="2050" w:type="dxa"/>
                  <w:tcBorders/>
                  <w:tcMar>
                    <w:top w:w="15" w:type="dxa"/>
                    <w:left w:w="15" w:type="dxa"/>
                    <w:bottom w:w="15" w:type="dxa"/>
                    <w:right w:w="15" w:type="dxa"/>
                  </w:tcMar>
                  <w:vAlign w:val="center"/>
                </w:tcPr>
                <w:bookmarkStart w:name="z389" w:id="358"/>
                <w:p>
                  <w:pPr>
                    <w:spacing w:after="20"/>
                    <w:ind w:left="20"/>
                    <w:jc w:val="both"/>
                  </w:pPr>
                  <w:r>
                    <w:rPr>
                      <w:rFonts w:ascii="Times New Roman"/>
                      <w:b w:val="false"/>
                      <w:i w:val="false"/>
                      <w:color w:val="000000"/>
                      <w:sz w:val="20"/>
                    </w:rPr>
                    <w:t>
 </w:t>
                  </w:r>
                </w:p>
                <w:bookmarkEnd w:id="35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335955</w:t>
                  </w:r>
                </w:p>
              </w:tc>
            </w:tr>
            <w:tr>
              <w:trPr>
                <w:trHeight w:val="30" w:hRule="atLeast"/>
              </w:trPr>
              <w:tc>
                <w:tcPr>
                  <w:tcW w:w="2050" w:type="dxa"/>
                  <w:tcBorders/>
                  <w:tcMar>
                    <w:top w:w="15" w:type="dxa"/>
                    <w:left w:w="15" w:type="dxa"/>
                    <w:bottom w:w="15" w:type="dxa"/>
                    <w:right w:w="15" w:type="dxa"/>
                  </w:tcMar>
                  <w:vAlign w:val="center"/>
                </w:tcPr>
                <w:bookmarkStart w:name="z390" w:id="359"/>
                <w:p>
                  <w:pPr>
                    <w:spacing w:after="20"/>
                    <w:ind w:left="20"/>
                    <w:jc w:val="both"/>
                  </w:pPr>
                  <w:r>
                    <w:rPr>
                      <w:rFonts w:ascii="Times New Roman"/>
                      <w:b w:val="false"/>
                      <w:i w:val="false"/>
                      <w:color w:val="000000"/>
                      <w:sz w:val="20"/>
                    </w:rPr>
                    <w:t>
 </w:t>
                  </w:r>
                </w:p>
                <w:bookmarkEnd w:id="359"/>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113634</w:t>
                  </w:r>
                </w:p>
              </w:tc>
            </w:tr>
            <w:tr>
              <w:trPr>
                <w:trHeight w:val="30" w:hRule="atLeast"/>
              </w:trPr>
              <w:tc>
                <w:tcPr>
                  <w:tcW w:w="2050" w:type="dxa"/>
                  <w:tcBorders/>
                  <w:tcMar>
                    <w:top w:w="15" w:type="dxa"/>
                    <w:left w:w="15" w:type="dxa"/>
                    <w:bottom w:w="15" w:type="dxa"/>
                    <w:right w:w="15" w:type="dxa"/>
                  </w:tcMar>
                  <w:vAlign w:val="center"/>
                </w:tcPr>
                <w:bookmarkStart w:name="z391" w:id="360"/>
                <w:p>
                  <w:pPr>
                    <w:spacing w:after="20"/>
                    <w:ind w:left="20"/>
                    <w:jc w:val="both"/>
                  </w:pPr>
                  <w:r>
                    <w:rPr>
                      <w:rFonts w:ascii="Times New Roman"/>
                      <w:b w:val="false"/>
                      <w:i w:val="false"/>
                      <w:color w:val="000000"/>
                      <w:sz w:val="20"/>
                    </w:rPr>
                    <w:t>
 </w:t>
                  </w:r>
                </w:p>
                <w:bookmarkEnd w:id="36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дене шынықтыру</w:t>
                  </w:r>
                  <w:r>
                    <w:rPr>
                      <w:rFonts w:ascii="Times New Roman"/>
                      <w:b w:val="false"/>
                      <w:i w:val="false"/>
                      <w:color w:val="000000"/>
                      <w:sz w:val="20"/>
                    </w:rPr>
                    <w:t xml:space="preserve"> </w:t>
                  </w:r>
                  <w:r>
                    <w:rPr>
                      <w:rFonts w:ascii="Times New Roman"/>
                      <w:b/>
                      <w:i w:val="false"/>
                      <w:color w:val="000000"/>
                      <w:sz w:val="20"/>
                    </w:rPr>
                    <w:t>және спорт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18138</w:t>
                  </w:r>
                </w:p>
              </w:tc>
            </w:tr>
            <w:tr>
              <w:trPr>
                <w:trHeight w:val="30" w:hRule="atLeast"/>
              </w:trPr>
              <w:tc>
                <w:tcPr>
                  <w:tcW w:w="2050" w:type="dxa"/>
                  <w:tcBorders/>
                  <w:tcMar>
                    <w:top w:w="15" w:type="dxa"/>
                    <w:left w:w="15" w:type="dxa"/>
                    <w:bottom w:w="15" w:type="dxa"/>
                    <w:right w:w="15" w:type="dxa"/>
                  </w:tcMar>
                  <w:vAlign w:val="center"/>
                </w:tcPr>
                <w:bookmarkStart w:name="z392" w:id="361"/>
                <w:p>
                  <w:pPr>
                    <w:spacing w:after="20"/>
                    <w:ind w:left="20"/>
                    <w:jc w:val="both"/>
                  </w:pPr>
                  <w:r>
                    <w:rPr>
                      <w:rFonts w:ascii="Times New Roman"/>
                      <w:b w:val="false"/>
                      <w:i w:val="false"/>
                      <w:color w:val="000000"/>
                      <w:sz w:val="20"/>
                    </w:rPr>
                    <w:t>
 </w:t>
                  </w:r>
                </w:p>
                <w:bookmarkEnd w:id="36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r>
            <w:tr>
              <w:trPr>
                <w:trHeight w:val="30" w:hRule="atLeast"/>
              </w:trPr>
              <w:tc>
                <w:tcPr>
                  <w:tcW w:w="2050" w:type="dxa"/>
                  <w:tcBorders/>
                  <w:tcMar>
                    <w:top w:w="15" w:type="dxa"/>
                    <w:left w:w="15" w:type="dxa"/>
                    <w:bottom w:w="15" w:type="dxa"/>
                    <w:right w:w="15" w:type="dxa"/>
                  </w:tcMar>
                  <w:vAlign w:val="center"/>
                </w:tcPr>
                <w:bookmarkStart w:name="z393" w:id="362"/>
                <w:p>
                  <w:pPr>
                    <w:spacing w:after="20"/>
                    <w:ind w:left="20"/>
                    <w:jc w:val="both"/>
                  </w:pPr>
                  <w:r>
                    <w:rPr>
                      <w:rFonts w:ascii="Times New Roman"/>
                      <w:b w:val="false"/>
                      <w:i w:val="false"/>
                      <w:color w:val="000000"/>
                      <w:sz w:val="20"/>
                    </w:rPr>
                    <w:t>
 </w:t>
                  </w:r>
                </w:p>
                <w:bookmarkEnd w:id="36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2050" w:type="dxa"/>
                  <w:tcBorders/>
                  <w:tcMar>
                    <w:top w:w="15" w:type="dxa"/>
                    <w:left w:w="15" w:type="dxa"/>
                    <w:bottom w:w="15" w:type="dxa"/>
                    <w:right w:w="15" w:type="dxa"/>
                  </w:tcMar>
                  <w:vAlign w:val="center"/>
                </w:tcPr>
                <w:bookmarkStart w:name="z394" w:id="363"/>
                <w:p>
                  <w:pPr>
                    <w:spacing w:after="20"/>
                    <w:ind w:left="20"/>
                    <w:jc w:val="both"/>
                  </w:pPr>
                  <w:r>
                    <w:rPr>
                      <w:rFonts w:ascii="Times New Roman"/>
                      <w:b w:val="false"/>
                      <w:i w:val="false"/>
                      <w:color w:val="000000"/>
                      <w:sz w:val="20"/>
                    </w:rPr>
                    <w:t>
 </w:t>
                  </w:r>
                </w:p>
                <w:bookmarkEnd w:id="36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w:t>
                  </w:r>
                </w:p>
              </w:tc>
            </w:tr>
            <w:tr>
              <w:trPr>
                <w:trHeight w:val="30" w:hRule="atLeast"/>
              </w:trPr>
              <w:tc>
                <w:tcPr>
                  <w:tcW w:w="2050" w:type="dxa"/>
                  <w:tcBorders/>
                  <w:tcMar>
                    <w:top w:w="15" w:type="dxa"/>
                    <w:left w:w="15" w:type="dxa"/>
                    <w:bottom w:w="15" w:type="dxa"/>
                    <w:right w:w="15" w:type="dxa"/>
                  </w:tcMar>
                  <w:vAlign w:val="center"/>
                </w:tcPr>
                <w:bookmarkStart w:name="z395" w:id="364"/>
                <w:p>
                  <w:pPr>
                    <w:spacing w:after="20"/>
                    <w:ind w:left="20"/>
                    <w:jc w:val="both"/>
                  </w:pPr>
                  <w:r>
                    <w:rPr>
                      <w:rFonts w:ascii="Times New Roman"/>
                      <w:b w:val="false"/>
                      <w:i w:val="false"/>
                      <w:color w:val="000000"/>
                      <w:sz w:val="20"/>
                    </w:rPr>
                    <w:t>
 </w:t>
                  </w:r>
                </w:p>
                <w:bookmarkEnd w:id="36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95496</w:t>
                  </w:r>
                </w:p>
              </w:tc>
            </w:tr>
            <w:tr>
              <w:trPr>
                <w:trHeight w:val="30" w:hRule="atLeast"/>
              </w:trPr>
              <w:tc>
                <w:tcPr>
                  <w:tcW w:w="2050" w:type="dxa"/>
                  <w:tcBorders/>
                  <w:tcMar>
                    <w:top w:w="15" w:type="dxa"/>
                    <w:left w:w="15" w:type="dxa"/>
                    <w:bottom w:w="15" w:type="dxa"/>
                    <w:right w:w="15" w:type="dxa"/>
                  </w:tcMar>
                  <w:vAlign w:val="center"/>
                </w:tcPr>
                <w:bookmarkStart w:name="z396" w:id="365"/>
                <w:p>
                  <w:pPr>
                    <w:spacing w:after="20"/>
                    <w:ind w:left="20"/>
                    <w:jc w:val="both"/>
                  </w:pPr>
                  <w:r>
                    <w:rPr>
                      <w:rFonts w:ascii="Times New Roman"/>
                      <w:b w:val="false"/>
                      <w:i w:val="false"/>
                      <w:color w:val="000000"/>
                      <w:sz w:val="20"/>
                    </w:rPr>
                    <w:t>
 </w:t>
                  </w:r>
                </w:p>
                <w:bookmarkEnd w:id="36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95496</w:t>
                  </w:r>
                </w:p>
              </w:tc>
            </w:tr>
            <w:tr>
              <w:trPr>
                <w:trHeight w:val="30" w:hRule="atLeast"/>
              </w:trPr>
              <w:tc>
                <w:tcPr>
                  <w:tcW w:w="2050" w:type="dxa"/>
                  <w:tcBorders/>
                  <w:tcMar>
                    <w:top w:w="15" w:type="dxa"/>
                    <w:left w:w="15" w:type="dxa"/>
                    <w:bottom w:w="15" w:type="dxa"/>
                    <w:right w:w="15" w:type="dxa"/>
                  </w:tcMar>
                  <w:vAlign w:val="center"/>
                </w:tcPr>
                <w:bookmarkStart w:name="z397" w:id="366"/>
                <w:p>
                  <w:pPr>
                    <w:spacing w:after="20"/>
                    <w:ind w:left="20"/>
                    <w:jc w:val="both"/>
                  </w:pPr>
                  <w:r>
                    <w:rPr>
                      <w:rFonts w:ascii="Times New Roman"/>
                      <w:b w:val="false"/>
                      <w:i w:val="false"/>
                      <w:color w:val="000000"/>
                      <w:sz w:val="20"/>
                    </w:rPr>
                    <w:t>
 </w:t>
                  </w:r>
                </w:p>
                <w:bookmarkEnd w:id="366"/>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28539</w:t>
                  </w:r>
                </w:p>
              </w:tc>
            </w:tr>
            <w:tr>
              <w:trPr>
                <w:trHeight w:val="30" w:hRule="atLeast"/>
              </w:trPr>
              <w:tc>
                <w:tcPr>
                  <w:tcW w:w="2050" w:type="dxa"/>
                  <w:tcBorders/>
                  <w:tcMar>
                    <w:top w:w="15" w:type="dxa"/>
                    <w:left w:w="15" w:type="dxa"/>
                    <w:bottom w:w="15" w:type="dxa"/>
                    <w:right w:w="15" w:type="dxa"/>
                  </w:tcMar>
                  <w:vAlign w:val="center"/>
                </w:tcPr>
                <w:bookmarkStart w:name="z398" w:id="367"/>
                <w:p>
                  <w:pPr>
                    <w:spacing w:after="20"/>
                    <w:ind w:left="20"/>
                    <w:jc w:val="both"/>
                  </w:pPr>
                  <w:r>
                    <w:rPr>
                      <w:rFonts w:ascii="Times New Roman"/>
                      <w:b w:val="false"/>
                      <w:i w:val="false"/>
                      <w:color w:val="000000"/>
                      <w:sz w:val="20"/>
                    </w:rPr>
                    <w:t>
 </w:t>
                  </w:r>
                </w:p>
                <w:bookmarkEnd w:id="36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26539</w:t>
                  </w:r>
                </w:p>
              </w:tc>
            </w:tr>
            <w:tr>
              <w:trPr>
                <w:trHeight w:val="30" w:hRule="atLeast"/>
              </w:trPr>
              <w:tc>
                <w:tcPr>
                  <w:tcW w:w="2050" w:type="dxa"/>
                  <w:tcBorders/>
                  <w:tcMar>
                    <w:top w:w="15" w:type="dxa"/>
                    <w:left w:w="15" w:type="dxa"/>
                    <w:bottom w:w="15" w:type="dxa"/>
                    <w:right w:w="15" w:type="dxa"/>
                  </w:tcMar>
                  <w:vAlign w:val="center"/>
                </w:tcPr>
                <w:bookmarkStart w:name="z399" w:id="368"/>
                <w:p>
                  <w:pPr>
                    <w:spacing w:after="20"/>
                    <w:ind w:left="20"/>
                    <w:jc w:val="both"/>
                  </w:pPr>
                  <w:r>
                    <w:rPr>
                      <w:rFonts w:ascii="Times New Roman"/>
                      <w:b w:val="false"/>
                      <w:i w:val="false"/>
                      <w:color w:val="000000"/>
                      <w:sz w:val="20"/>
                    </w:rPr>
                    <w:t>
 </w:t>
                  </w:r>
                </w:p>
                <w:bookmarkEnd w:id="36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26539</w:t>
                  </w:r>
                </w:p>
              </w:tc>
            </w:tr>
            <w:tr>
              <w:trPr>
                <w:trHeight w:val="30" w:hRule="atLeast"/>
              </w:trPr>
              <w:tc>
                <w:tcPr>
                  <w:tcW w:w="2050" w:type="dxa"/>
                  <w:tcBorders/>
                  <w:tcMar>
                    <w:top w:w="15" w:type="dxa"/>
                    <w:left w:w="15" w:type="dxa"/>
                    <w:bottom w:w="15" w:type="dxa"/>
                    <w:right w:w="15" w:type="dxa"/>
                  </w:tcMar>
                  <w:vAlign w:val="center"/>
                </w:tcPr>
                <w:bookmarkStart w:name="z400" w:id="369"/>
                <w:p>
                  <w:pPr>
                    <w:spacing w:after="20"/>
                    <w:ind w:left="20"/>
                    <w:jc w:val="both"/>
                  </w:pPr>
                  <w:r>
                    <w:rPr>
                      <w:rFonts w:ascii="Times New Roman"/>
                      <w:b w:val="false"/>
                      <w:i w:val="false"/>
                      <w:color w:val="000000"/>
                      <w:sz w:val="20"/>
                    </w:rPr>
                    <w:t>
 </w:t>
                  </w:r>
                </w:p>
                <w:bookmarkEnd w:id="36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w:t>
                  </w:r>
                </w:p>
              </w:tc>
            </w:tr>
            <w:tr>
              <w:trPr>
                <w:trHeight w:val="30" w:hRule="atLeast"/>
              </w:trPr>
              <w:tc>
                <w:tcPr>
                  <w:tcW w:w="2050" w:type="dxa"/>
                  <w:tcBorders/>
                  <w:tcMar>
                    <w:top w:w="15" w:type="dxa"/>
                    <w:left w:w="15" w:type="dxa"/>
                    <w:bottom w:w="15" w:type="dxa"/>
                    <w:right w:w="15" w:type="dxa"/>
                  </w:tcMar>
                  <w:vAlign w:val="center"/>
                </w:tcPr>
                <w:bookmarkStart w:name="z401" w:id="370"/>
                <w:p>
                  <w:pPr>
                    <w:spacing w:after="20"/>
                    <w:ind w:left="20"/>
                    <w:jc w:val="both"/>
                  </w:pPr>
                  <w:r>
                    <w:rPr>
                      <w:rFonts w:ascii="Times New Roman"/>
                      <w:b w:val="false"/>
                      <w:i w:val="false"/>
                      <w:color w:val="000000"/>
                      <w:sz w:val="20"/>
                    </w:rPr>
                    <w:t>
 </w:t>
                  </w:r>
                </w:p>
                <w:bookmarkEnd w:id="37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cMar>
                    <w:top w:w="15" w:type="dxa"/>
                    <w:left w:w="15" w:type="dxa"/>
                    <w:bottom w:w="15" w:type="dxa"/>
                    <w:right w:w="15" w:type="dxa"/>
                  </w:tcMar>
                  <w:vAlign w:val="center"/>
                </w:tcPr>
                <w:bookmarkStart w:name="z402" w:id="371"/>
                <w:p>
                  <w:pPr>
                    <w:spacing w:after="20"/>
                    <w:ind w:left="20"/>
                    <w:jc w:val="both"/>
                  </w:pPr>
                  <w:r>
                    <w:rPr>
                      <w:rFonts w:ascii="Times New Roman"/>
                      <w:b w:val="false"/>
                      <w:i w:val="false"/>
                      <w:color w:val="000000"/>
                      <w:sz w:val="20"/>
                    </w:rPr>
                    <w:t>
 </w:t>
                  </w:r>
                </w:p>
                <w:bookmarkEnd w:id="371"/>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27099</w:t>
                  </w:r>
                </w:p>
              </w:tc>
            </w:tr>
            <w:tr>
              <w:trPr>
                <w:trHeight w:val="30" w:hRule="atLeast"/>
              </w:trPr>
              <w:tc>
                <w:tcPr>
                  <w:tcW w:w="2050" w:type="dxa"/>
                  <w:tcBorders/>
                  <w:tcMar>
                    <w:top w:w="15" w:type="dxa"/>
                    <w:left w:w="15" w:type="dxa"/>
                    <w:bottom w:w="15" w:type="dxa"/>
                    <w:right w:w="15" w:type="dxa"/>
                  </w:tcMar>
                  <w:vAlign w:val="center"/>
                </w:tcPr>
                <w:bookmarkStart w:name="z403" w:id="372"/>
                <w:p>
                  <w:pPr>
                    <w:spacing w:after="20"/>
                    <w:ind w:left="20"/>
                    <w:jc w:val="both"/>
                  </w:pPr>
                  <w:r>
                    <w:rPr>
                      <w:rFonts w:ascii="Times New Roman"/>
                      <w:b w:val="false"/>
                      <w:i w:val="false"/>
                      <w:color w:val="000000"/>
                      <w:sz w:val="20"/>
                    </w:rPr>
                    <w:t>
 </w:t>
                  </w:r>
                </w:p>
                <w:bookmarkEnd w:id="37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w:t>
                  </w:r>
                  <w:r>
                    <w:rPr>
                      <w:rFonts w:ascii="Times New Roman"/>
                      <w:b w:val="false"/>
                      <w:i w:val="false"/>
                      <w:color w:val="000000"/>
                      <w:sz w:val="20"/>
                    </w:rPr>
                    <w:t xml:space="preserve"> </w:t>
                  </w:r>
                  <w:r>
                    <w:rPr>
                      <w:rFonts w:ascii="Times New Roman"/>
                      <w:b/>
                      <w:i w:val="false"/>
                      <w:color w:val="000000"/>
                      <w:sz w:val="20"/>
                    </w:rPr>
                    <w:t>мәдениет және тілдерді дамыту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7506</w:t>
                  </w:r>
                </w:p>
              </w:tc>
            </w:tr>
            <w:tr>
              <w:trPr>
                <w:trHeight w:val="30" w:hRule="atLeast"/>
              </w:trPr>
              <w:tc>
                <w:tcPr>
                  <w:tcW w:w="2050" w:type="dxa"/>
                  <w:tcBorders/>
                  <w:tcMar>
                    <w:top w:w="15" w:type="dxa"/>
                    <w:left w:w="15" w:type="dxa"/>
                    <w:bottom w:w="15" w:type="dxa"/>
                    <w:right w:w="15" w:type="dxa"/>
                  </w:tcMar>
                  <w:vAlign w:val="center"/>
                </w:tcPr>
                <w:bookmarkStart w:name="z404" w:id="373"/>
                <w:p>
                  <w:pPr>
                    <w:spacing w:after="20"/>
                    <w:ind w:left="20"/>
                    <w:jc w:val="both"/>
                  </w:pPr>
                  <w:r>
                    <w:rPr>
                      <w:rFonts w:ascii="Times New Roman"/>
                      <w:b w:val="false"/>
                      <w:i w:val="false"/>
                      <w:color w:val="000000"/>
                      <w:sz w:val="20"/>
                    </w:rPr>
                    <w:t>
 </w:t>
                  </w:r>
                </w:p>
                <w:bookmarkEnd w:id="37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w:t>
                  </w:r>
                </w:p>
              </w:tc>
            </w:tr>
            <w:tr>
              <w:trPr>
                <w:trHeight w:val="30" w:hRule="atLeast"/>
              </w:trPr>
              <w:tc>
                <w:tcPr>
                  <w:tcW w:w="2050" w:type="dxa"/>
                  <w:tcBorders/>
                  <w:tcMar>
                    <w:top w:w="15" w:type="dxa"/>
                    <w:left w:w="15" w:type="dxa"/>
                    <w:bottom w:w="15" w:type="dxa"/>
                    <w:right w:w="15" w:type="dxa"/>
                  </w:tcMar>
                  <w:vAlign w:val="center"/>
                </w:tcPr>
                <w:bookmarkStart w:name="z405" w:id="374"/>
                <w:p>
                  <w:pPr>
                    <w:spacing w:after="20"/>
                    <w:ind w:left="20"/>
                    <w:jc w:val="both"/>
                  </w:pPr>
                  <w:r>
                    <w:rPr>
                      <w:rFonts w:ascii="Times New Roman"/>
                      <w:b w:val="false"/>
                      <w:i w:val="false"/>
                      <w:color w:val="000000"/>
                      <w:sz w:val="20"/>
                    </w:rPr>
                    <w:t>
 </w:t>
                  </w:r>
                </w:p>
                <w:bookmarkEnd w:id="37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19593</w:t>
                  </w:r>
                </w:p>
              </w:tc>
            </w:tr>
            <w:tr>
              <w:trPr>
                <w:trHeight w:val="30" w:hRule="atLeast"/>
              </w:trPr>
              <w:tc>
                <w:tcPr>
                  <w:tcW w:w="2050" w:type="dxa"/>
                  <w:tcBorders/>
                  <w:tcMar>
                    <w:top w:w="15" w:type="dxa"/>
                    <w:left w:w="15" w:type="dxa"/>
                    <w:bottom w:w="15" w:type="dxa"/>
                    <w:right w:w="15" w:type="dxa"/>
                  </w:tcMar>
                  <w:vAlign w:val="center"/>
                </w:tcPr>
                <w:bookmarkStart w:name="z406" w:id="375"/>
                <w:p>
                  <w:pPr>
                    <w:spacing w:after="20"/>
                    <w:ind w:left="20"/>
                    <w:jc w:val="both"/>
                  </w:pPr>
                  <w:r>
                    <w:rPr>
                      <w:rFonts w:ascii="Times New Roman"/>
                      <w:b w:val="false"/>
                      <w:i w:val="false"/>
                      <w:color w:val="000000"/>
                      <w:sz w:val="20"/>
                    </w:rPr>
                    <w:t>
 </w:t>
                  </w:r>
                </w:p>
                <w:bookmarkEnd w:id="37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12403</w:t>
                  </w:r>
                </w:p>
              </w:tc>
            </w:tr>
            <w:tr>
              <w:trPr>
                <w:trHeight w:val="30" w:hRule="atLeast"/>
              </w:trPr>
              <w:tc>
                <w:tcPr>
                  <w:tcW w:w="2050" w:type="dxa"/>
                  <w:tcBorders/>
                  <w:tcMar>
                    <w:top w:w="15" w:type="dxa"/>
                    <w:left w:w="15" w:type="dxa"/>
                    <w:bottom w:w="15" w:type="dxa"/>
                    <w:right w:w="15" w:type="dxa"/>
                  </w:tcMar>
                  <w:vAlign w:val="center"/>
                </w:tcPr>
                <w:bookmarkStart w:name="z407" w:id="376"/>
                <w:p>
                  <w:pPr>
                    <w:spacing w:after="20"/>
                    <w:ind w:left="20"/>
                    <w:jc w:val="both"/>
                  </w:pPr>
                  <w:r>
                    <w:rPr>
                      <w:rFonts w:ascii="Times New Roman"/>
                      <w:b w:val="false"/>
                      <w:i w:val="false"/>
                      <w:color w:val="000000"/>
                      <w:sz w:val="20"/>
                    </w:rPr>
                    <w:t>
 </w:t>
                  </w:r>
                </w:p>
                <w:bookmarkEnd w:id="37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2050" w:type="dxa"/>
                  <w:tcBorders/>
                  <w:tcMar>
                    <w:top w:w="15" w:type="dxa"/>
                    <w:left w:w="15" w:type="dxa"/>
                    <w:bottom w:w="15" w:type="dxa"/>
                    <w:right w:w="15" w:type="dxa"/>
                  </w:tcMar>
                  <w:vAlign w:val="center"/>
                </w:tcPr>
                <w:bookmarkStart w:name="z408" w:id="377"/>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37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95799</w:t>
                  </w:r>
                </w:p>
              </w:tc>
            </w:tr>
            <w:tr>
              <w:trPr>
                <w:trHeight w:val="30" w:hRule="atLeast"/>
              </w:trPr>
              <w:tc>
                <w:tcPr>
                  <w:tcW w:w="2050" w:type="dxa"/>
                  <w:tcBorders/>
                  <w:tcMar>
                    <w:top w:w="15" w:type="dxa"/>
                    <w:left w:w="15" w:type="dxa"/>
                    <w:bottom w:w="15" w:type="dxa"/>
                    <w:right w:w="15" w:type="dxa"/>
                  </w:tcMar>
                  <w:vAlign w:val="center"/>
                </w:tcPr>
                <w:bookmarkStart w:name="z409" w:id="378"/>
                <w:p>
                  <w:pPr>
                    <w:spacing w:after="20"/>
                    <w:ind w:left="20"/>
                    <w:jc w:val="both"/>
                  </w:pPr>
                  <w:r>
                    <w:rPr>
                      <w:rFonts w:ascii="Times New Roman"/>
                      <w:b w:val="false"/>
                      <w:i w:val="false"/>
                      <w:color w:val="000000"/>
                      <w:sz w:val="20"/>
                    </w:rPr>
                    <w:t>
 </w:t>
                  </w:r>
                </w:p>
                <w:bookmarkEnd w:id="378"/>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16909</w:t>
                  </w:r>
                </w:p>
              </w:tc>
            </w:tr>
            <w:tr>
              <w:trPr>
                <w:trHeight w:val="30" w:hRule="atLeast"/>
              </w:trPr>
              <w:tc>
                <w:tcPr>
                  <w:tcW w:w="2050" w:type="dxa"/>
                  <w:tcBorders/>
                  <w:tcMar>
                    <w:top w:w="15" w:type="dxa"/>
                    <w:left w:w="15" w:type="dxa"/>
                    <w:bottom w:w="15" w:type="dxa"/>
                    <w:right w:w="15" w:type="dxa"/>
                  </w:tcMar>
                  <w:vAlign w:val="center"/>
                </w:tcPr>
                <w:bookmarkStart w:name="z410" w:id="379"/>
                <w:p>
                  <w:pPr>
                    <w:spacing w:after="20"/>
                    <w:ind w:left="20"/>
                    <w:jc w:val="both"/>
                  </w:pPr>
                  <w:r>
                    <w:rPr>
                      <w:rFonts w:ascii="Times New Roman"/>
                      <w:b w:val="false"/>
                      <w:i w:val="false"/>
                      <w:color w:val="000000"/>
                      <w:sz w:val="20"/>
                    </w:rPr>
                    <w:t>
 </w:t>
                  </w:r>
                </w:p>
                <w:bookmarkEnd w:id="37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ауыл шаруашылығы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4726</w:t>
                  </w:r>
                </w:p>
              </w:tc>
            </w:tr>
            <w:tr>
              <w:trPr>
                <w:trHeight w:val="30" w:hRule="atLeast"/>
              </w:trPr>
              <w:tc>
                <w:tcPr>
                  <w:tcW w:w="2050" w:type="dxa"/>
                  <w:tcBorders/>
                  <w:tcMar>
                    <w:top w:w="15" w:type="dxa"/>
                    <w:left w:w="15" w:type="dxa"/>
                    <w:bottom w:w="15" w:type="dxa"/>
                    <w:right w:w="15" w:type="dxa"/>
                  </w:tcMar>
                  <w:vAlign w:val="center"/>
                </w:tcPr>
                <w:bookmarkStart w:name="z411" w:id="380"/>
                <w:p>
                  <w:pPr>
                    <w:spacing w:after="20"/>
                    <w:ind w:left="20"/>
                    <w:jc w:val="both"/>
                  </w:pPr>
                  <w:r>
                    <w:rPr>
                      <w:rFonts w:ascii="Times New Roman"/>
                      <w:b w:val="false"/>
                      <w:i w:val="false"/>
                      <w:color w:val="000000"/>
                      <w:sz w:val="20"/>
                    </w:rPr>
                    <w:t>
 </w:t>
                  </w:r>
                </w:p>
                <w:bookmarkEnd w:id="38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r>
            <w:tr>
              <w:trPr>
                <w:trHeight w:val="30" w:hRule="atLeast"/>
              </w:trPr>
              <w:tc>
                <w:tcPr>
                  <w:tcW w:w="2050" w:type="dxa"/>
                  <w:tcBorders/>
                  <w:tcMar>
                    <w:top w:w="15" w:type="dxa"/>
                    <w:left w:w="15" w:type="dxa"/>
                    <w:bottom w:w="15" w:type="dxa"/>
                    <w:right w:w="15" w:type="dxa"/>
                  </w:tcMar>
                  <w:vAlign w:val="center"/>
                </w:tcPr>
                <w:bookmarkStart w:name="z412" w:id="381"/>
                <w:p>
                  <w:pPr>
                    <w:spacing w:after="20"/>
                    <w:ind w:left="20"/>
                    <w:jc w:val="both"/>
                  </w:pPr>
                  <w:r>
                    <w:rPr>
                      <w:rFonts w:ascii="Times New Roman"/>
                      <w:b w:val="false"/>
                      <w:i w:val="false"/>
                      <w:color w:val="000000"/>
                      <w:sz w:val="20"/>
                    </w:rPr>
                    <w:t>
 </w:t>
                  </w:r>
                </w:p>
                <w:bookmarkEnd w:id="38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12183</w:t>
                  </w:r>
                </w:p>
              </w:tc>
            </w:tr>
            <w:tr>
              <w:trPr>
                <w:trHeight w:val="30" w:hRule="atLeast"/>
              </w:trPr>
              <w:tc>
                <w:tcPr>
                  <w:tcW w:w="2050" w:type="dxa"/>
                  <w:tcBorders/>
                  <w:tcMar>
                    <w:top w:w="15" w:type="dxa"/>
                    <w:left w:w="15" w:type="dxa"/>
                    <w:bottom w:w="15" w:type="dxa"/>
                    <w:right w:w="15" w:type="dxa"/>
                  </w:tcMar>
                  <w:vAlign w:val="center"/>
                </w:tcPr>
                <w:bookmarkStart w:name="z413" w:id="382"/>
                <w:p>
                  <w:pPr>
                    <w:spacing w:after="20"/>
                    <w:ind w:left="20"/>
                    <w:jc w:val="both"/>
                  </w:pPr>
                  <w:r>
                    <w:rPr>
                      <w:rFonts w:ascii="Times New Roman"/>
                      <w:b w:val="false"/>
                      <w:i w:val="false"/>
                      <w:color w:val="000000"/>
                      <w:sz w:val="20"/>
                    </w:rPr>
                    <w:t>
 </w:t>
                  </w:r>
                </w:p>
                <w:bookmarkEnd w:id="38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8883</w:t>
                  </w:r>
                </w:p>
              </w:tc>
            </w:tr>
            <w:tr>
              <w:trPr>
                <w:trHeight w:val="30" w:hRule="atLeast"/>
              </w:trPr>
              <w:tc>
                <w:tcPr>
                  <w:tcW w:w="2050" w:type="dxa"/>
                  <w:tcBorders/>
                  <w:tcMar>
                    <w:top w:w="15" w:type="dxa"/>
                    <w:left w:w="15" w:type="dxa"/>
                    <w:bottom w:w="15" w:type="dxa"/>
                    <w:right w:w="15" w:type="dxa"/>
                  </w:tcMar>
                  <w:vAlign w:val="center"/>
                </w:tcPr>
                <w:bookmarkStart w:name="z414" w:id="383"/>
                <w:p>
                  <w:pPr>
                    <w:spacing w:after="20"/>
                    <w:ind w:left="20"/>
                    <w:jc w:val="both"/>
                  </w:pPr>
                  <w:r>
                    <w:rPr>
                      <w:rFonts w:ascii="Times New Roman"/>
                      <w:b w:val="false"/>
                      <w:i w:val="false"/>
                      <w:color w:val="000000"/>
                      <w:sz w:val="20"/>
                    </w:rPr>
                    <w:t>
 </w:t>
                  </w:r>
                </w:p>
                <w:bookmarkEnd w:id="383"/>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cMar>
                    <w:top w:w="15" w:type="dxa"/>
                    <w:left w:w="15" w:type="dxa"/>
                    <w:bottom w:w="15" w:type="dxa"/>
                    <w:right w:w="15" w:type="dxa"/>
                  </w:tcMar>
                  <w:vAlign w:val="center"/>
                </w:tcPr>
                <w:bookmarkStart w:name="z415" w:id="384"/>
                <w:p>
                  <w:pPr>
                    <w:spacing w:after="20"/>
                    <w:ind w:left="20"/>
                    <w:jc w:val="both"/>
                  </w:pPr>
                  <w:r>
                    <w:rPr>
                      <w:rFonts w:ascii="Times New Roman"/>
                      <w:b w:val="false"/>
                      <w:i w:val="false"/>
                      <w:color w:val="000000"/>
                      <w:sz w:val="20"/>
                    </w:rPr>
                    <w:t>
 </w:t>
                  </w:r>
                </w:p>
                <w:bookmarkEnd w:id="38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cMar>
                    <w:top w:w="15" w:type="dxa"/>
                    <w:left w:w="15" w:type="dxa"/>
                    <w:bottom w:w="15" w:type="dxa"/>
                    <w:right w:w="15" w:type="dxa"/>
                  </w:tcMar>
                  <w:vAlign w:val="center"/>
                </w:tcPr>
                <w:bookmarkStart w:name="z416" w:id="385"/>
                <w:p>
                  <w:pPr>
                    <w:spacing w:after="20"/>
                    <w:ind w:left="20"/>
                    <w:jc w:val="both"/>
                  </w:pPr>
                  <w:r>
                    <w:rPr>
                      <w:rFonts w:ascii="Times New Roman"/>
                      <w:b w:val="false"/>
                      <w:i w:val="false"/>
                      <w:color w:val="000000"/>
                      <w:sz w:val="20"/>
                    </w:rPr>
                    <w:t>
 </w:t>
                  </w:r>
                </w:p>
                <w:bookmarkEnd w:id="385"/>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12245</w:t>
                  </w:r>
                </w:p>
              </w:tc>
            </w:tr>
            <w:tr>
              <w:trPr>
                <w:trHeight w:val="30" w:hRule="atLeast"/>
              </w:trPr>
              <w:tc>
                <w:tcPr>
                  <w:tcW w:w="2050" w:type="dxa"/>
                  <w:tcBorders/>
                  <w:tcMar>
                    <w:top w:w="15" w:type="dxa"/>
                    <w:left w:w="15" w:type="dxa"/>
                    <w:bottom w:w="15" w:type="dxa"/>
                    <w:right w:w="15" w:type="dxa"/>
                  </w:tcMar>
                  <w:vAlign w:val="center"/>
                </w:tcPr>
                <w:bookmarkStart w:name="z417" w:id="386"/>
                <w:p>
                  <w:pPr>
                    <w:spacing w:after="20"/>
                    <w:ind w:left="20"/>
                    <w:jc w:val="both"/>
                  </w:pPr>
                  <w:r>
                    <w:rPr>
                      <w:rFonts w:ascii="Times New Roman"/>
                      <w:b w:val="false"/>
                      <w:i w:val="false"/>
                      <w:color w:val="000000"/>
                      <w:sz w:val="20"/>
                    </w:rPr>
                    <w:t>
 </w:t>
                  </w:r>
                </w:p>
                <w:bookmarkEnd w:id="38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(облыстық маңызы бар қаланың)</w:t>
                  </w:r>
                  <w:r>
                    <w:rPr>
                      <w:rFonts w:ascii="Times New Roman"/>
                      <w:b w:val="false"/>
                      <w:i w:val="false"/>
                      <w:color w:val="000000"/>
                      <w:sz w:val="20"/>
                    </w:rPr>
                    <w:t xml:space="preserve"> </w:t>
                  </w:r>
                  <w:r>
                    <w:rPr>
                      <w:rFonts w:ascii="Times New Roman"/>
                      <w:b/>
                      <w:i w:val="false"/>
                      <w:color w:val="000000"/>
                      <w:sz w:val="20"/>
                    </w:rPr>
                    <w:t>жер 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12245</w:t>
                  </w:r>
                </w:p>
              </w:tc>
            </w:tr>
            <w:tr>
              <w:trPr>
                <w:trHeight w:val="30" w:hRule="atLeast"/>
              </w:trPr>
              <w:tc>
                <w:tcPr>
                  <w:tcW w:w="2050" w:type="dxa"/>
                  <w:tcBorders/>
                  <w:tcMar>
                    <w:top w:w="15" w:type="dxa"/>
                    <w:left w:w="15" w:type="dxa"/>
                    <w:bottom w:w="15" w:type="dxa"/>
                    <w:right w:w="15" w:type="dxa"/>
                  </w:tcMar>
                  <w:vAlign w:val="center"/>
                </w:tcPr>
                <w:bookmarkStart w:name="z418" w:id="387"/>
                <w:p>
                  <w:pPr>
                    <w:spacing w:after="20"/>
                    <w:ind w:left="20"/>
                    <w:jc w:val="both"/>
                  </w:pPr>
                  <w:r>
                    <w:rPr>
                      <w:rFonts w:ascii="Times New Roman"/>
                      <w:b w:val="false"/>
                      <w:i w:val="false"/>
                      <w:color w:val="000000"/>
                      <w:sz w:val="20"/>
                    </w:rPr>
                    <w:t>
 </w:t>
                  </w:r>
                </w:p>
                <w:bookmarkEnd w:id="38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10745</w:t>
                  </w:r>
                </w:p>
              </w:tc>
            </w:tr>
            <w:tr>
              <w:trPr>
                <w:trHeight w:val="30" w:hRule="atLeast"/>
              </w:trPr>
              <w:tc>
                <w:tcPr>
                  <w:tcW w:w="2050" w:type="dxa"/>
                  <w:tcBorders/>
                  <w:tcMar>
                    <w:top w:w="15" w:type="dxa"/>
                    <w:left w:w="15" w:type="dxa"/>
                    <w:bottom w:w="15" w:type="dxa"/>
                    <w:right w:w="15" w:type="dxa"/>
                  </w:tcMar>
                  <w:vAlign w:val="center"/>
                </w:tcPr>
                <w:bookmarkStart w:name="z419" w:id="388"/>
                <w:p>
                  <w:pPr>
                    <w:spacing w:after="20"/>
                    <w:ind w:left="20"/>
                    <w:jc w:val="both"/>
                  </w:pPr>
                  <w:r>
                    <w:rPr>
                      <w:rFonts w:ascii="Times New Roman"/>
                      <w:b w:val="false"/>
                      <w:i w:val="false"/>
                      <w:color w:val="000000"/>
                      <w:sz w:val="20"/>
                    </w:rPr>
                    <w:t>
 </w:t>
                  </w:r>
                </w:p>
                <w:bookmarkEnd w:id="38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050" w:type="dxa"/>
                  <w:tcBorders/>
                  <w:tcMar>
                    <w:top w:w="15" w:type="dxa"/>
                    <w:left w:w="15" w:type="dxa"/>
                    <w:bottom w:w="15" w:type="dxa"/>
                    <w:right w:w="15" w:type="dxa"/>
                  </w:tcMar>
                  <w:vAlign w:val="center"/>
                </w:tcPr>
                <w:bookmarkStart w:name="z420" w:id="389"/>
                <w:p>
                  <w:pPr>
                    <w:spacing w:after="20"/>
                    <w:ind w:left="20"/>
                    <w:jc w:val="both"/>
                  </w:pPr>
                  <w:r>
                    <w:rPr>
                      <w:rFonts w:ascii="Times New Roman"/>
                      <w:b w:val="false"/>
                      <w:i w:val="false"/>
                      <w:color w:val="000000"/>
                      <w:sz w:val="20"/>
                    </w:rPr>
                    <w:t>
 </w:t>
                  </w:r>
                </w:p>
                <w:bookmarkEnd w:id="389"/>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66645</w:t>
                  </w:r>
                </w:p>
              </w:tc>
            </w:tr>
            <w:tr>
              <w:trPr>
                <w:trHeight w:val="30" w:hRule="atLeast"/>
              </w:trPr>
              <w:tc>
                <w:tcPr>
                  <w:tcW w:w="2050" w:type="dxa"/>
                  <w:tcBorders/>
                  <w:tcMar>
                    <w:top w:w="15" w:type="dxa"/>
                    <w:left w:w="15" w:type="dxa"/>
                    <w:bottom w:w="15" w:type="dxa"/>
                    <w:right w:w="15" w:type="dxa"/>
                  </w:tcMar>
                  <w:vAlign w:val="center"/>
                </w:tcPr>
                <w:bookmarkStart w:name="z421" w:id="390"/>
                <w:p>
                  <w:pPr>
                    <w:spacing w:after="20"/>
                    <w:ind w:left="20"/>
                    <w:jc w:val="both"/>
                  </w:pPr>
                  <w:r>
                    <w:rPr>
                      <w:rFonts w:ascii="Times New Roman"/>
                      <w:b w:val="false"/>
                      <w:i w:val="false"/>
                      <w:color w:val="000000"/>
                      <w:sz w:val="20"/>
                    </w:rPr>
                    <w:t>
 </w:t>
                  </w:r>
                </w:p>
                <w:bookmarkEnd w:id="39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66645</w:t>
                  </w:r>
                </w:p>
              </w:tc>
            </w:tr>
            <w:tr>
              <w:trPr>
                <w:trHeight w:val="30" w:hRule="atLeast"/>
              </w:trPr>
              <w:tc>
                <w:tcPr>
                  <w:tcW w:w="2050" w:type="dxa"/>
                  <w:tcBorders/>
                  <w:tcMar>
                    <w:top w:w="15" w:type="dxa"/>
                    <w:left w:w="15" w:type="dxa"/>
                    <w:bottom w:w="15" w:type="dxa"/>
                    <w:right w:w="15" w:type="dxa"/>
                  </w:tcMar>
                  <w:vAlign w:val="center"/>
                </w:tcPr>
                <w:bookmarkStart w:name="z422" w:id="391"/>
                <w:p>
                  <w:pPr>
                    <w:spacing w:after="20"/>
                    <w:ind w:left="20"/>
                    <w:jc w:val="both"/>
                  </w:pPr>
                  <w:r>
                    <w:rPr>
                      <w:rFonts w:ascii="Times New Roman"/>
                      <w:b w:val="false"/>
                      <w:i w:val="false"/>
                      <w:color w:val="000000"/>
                      <w:sz w:val="20"/>
                    </w:rPr>
                    <w:t>
 </w:t>
                  </w:r>
                </w:p>
                <w:bookmarkEnd w:id="39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66645</w:t>
                  </w:r>
                </w:p>
              </w:tc>
            </w:tr>
            <w:tr>
              <w:trPr>
                <w:trHeight w:val="30" w:hRule="atLeast"/>
              </w:trPr>
              <w:tc>
                <w:tcPr>
                  <w:tcW w:w="2050" w:type="dxa"/>
                  <w:tcBorders/>
                  <w:tcMar>
                    <w:top w:w="15" w:type="dxa"/>
                    <w:left w:w="15" w:type="dxa"/>
                    <w:bottom w:w="15" w:type="dxa"/>
                    <w:right w:w="15" w:type="dxa"/>
                  </w:tcMar>
                  <w:vAlign w:val="center"/>
                </w:tcPr>
                <w:bookmarkStart w:name="z423" w:id="392"/>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39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сәулет, қала құрылысы және құрылыс қызметі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17153</w:t>
                  </w:r>
                </w:p>
              </w:tc>
            </w:tr>
            <w:tr>
              <w:trPr>
                <w:trHeight w:val="30" w:hRule="atLeast"/>
              </w:trPr>
              <w:tc>
                <w:tcPr>
                  <w:tcW w:w="2050" w:type="dxa"/>
                  <w:tcBorders/>
                  <w:tcMar>
                    <w:top w:w="15" w:type="dxa"/>
                    <w:left w:w="15" w:type="dxa"/>
                    <w:bottom w:w="15" w:type="dxa"/>
                    <w:right w:w="15" w:type="dxa"/>
                  </w:tcMar>
                  <w:vAlign w:val="center"/>
                </w:tcPr>
                <w:bookmarkStart w:name="z424" w:id="393"/>
                <w:p>
                  <w:pPr>
                    <w:spacing w:after="20"/>
                    <w:ind w:left="20"/>
                    <w:jc w:val="both"/>
                  </w:pPr>
                  <w:r>
                    <w:rPr>
                      <w:rFonts w:ascii="Times New Roman"/>
                      <w:b w:val="false"/>
                      <w:i w:val="false"/>
                      <w:color w:val="000000"/>
                      <w:sz w:val="20"/>
                    </w:rPr>
                    <w:t>
 </w:t>
                  </w:r>
                </w:p>
                <w:bookmarkEnd w:id="393"/>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Сәулет, қала құрылысы және құрылыс қызметі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17153</w:t>
                  </w:r>
                </w:p>
              </w:tc>
            </w:tr>
            <w:tr>
              <w:trPr>
                <w:trHeight w:val="30" w:hRule="atLeast"/>
              </w:trPr>
              <w:tc>
                <w:tcPr>
                  <w:tcW w:w="2050" w:type="dxa"/>
                  <w:tcBorders/>
                  <w:tcMar>
                    <w:top w:w="15" w:type="dxa"/>
                    <w:left w:w="15" w:type="dxa"/>
                    <w:bottom w:w="15" w:type="dxa"/>
                    <w:right w:w="15" w:type="dxa"/>
                  </w:tcMar>
                  <w:vAlign w:val="center"/>
                </w:tcPr>
                <w:bookmarkStart w:name="z425" w:id="394"/>
                <w:p>
                  <w:pPr>
                    <w:spacing w:after="20"/>
                    <w:ind w:left="20"/>
                    <w:jc w:val="both"/>
                  </w:pPr>
                  <w:r>
                    <w:rPr>
                      <w:rFonts w:ascii="Times New Roman"/>
                      <w:b w:val="false"/>
                      <w:i w:val="false"/>
                      <w:color w:val="000000"/>
                      <w:sz w:val="20"/>
                    </w:rPr>
                    <w:t>
 </w:t>
                  </w:r>
                </w:p>
                <w:bookmarkEnd w:id="39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8346</w:t>
                  </w:r>
                </w:p>
              </w:tc>
            </w:tr>
            <w:tr>
              <w:trPr>
                <w:trHeight w:val="30" w:hRule="atLeast"/>
              </w:trPr>
              <w:tc>
                <w:tcPr>
                  <w:tcW w:w="2050" w:type="dxa"/>
                  <w:tcBorders/>
                  <w:tcMar>
                    <w:top w:w="15" w:type="dxa"/>
                    <w:left w:w="15" w:type="dxa"/>
                    <w:bottom w:w="15" w:type="dxa"/>
                    <w:right w:w="15" w:type="dxa"/>
                  </w:tcMar>
                  <w:vAlign w:val="center"/>
                </w:tcPr>
                <w:bookmarkStart w:name="z426" w:id="395"/>
                <w:p>
                  <w:pPr>
                    <w:spacing w:after="20"/>
                    <w:ind w:left="20"/>
                    <w:jc w:val="both"/>
                  </w:pPr>
                  <w:r>
                    <w:rPr>
                      <w:rFonts w:ascii="Times New Roman"/>
                      <w:b w:val="false"/>
                      <w:i w:val="false"/>
                      <w:color w:val="000000"/>
                      <w:sz w:val="20"/>
                    </w:rPr>
                    <w:t>
 </w:t>
                  </w:r>
                </w:p>
                <w:bookmarkEnd w:id="39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8346</w:t>
                  </w:r>
                </w:p>
              </w:tc>
            </w:tr>
            <w:tr>
              <w:trPr>
                <w:trHeight w:val="30" w:hRule="atLeast"/>
              </w:trPr>
              <w:tc>
                <w:tcPr>
                  <w:tcW w:w="2050" w:type="dxa"/>
                  <w:tcBorders/>
                  <w:tcMar>
                    <w:top w:w="15" w:type="dxa"/>
                    <w:left w:w="15" w:type="dxa"/>
                    <w:bottom w:w="15" w:type="dxa"/>
                    <w:right w:w="15" w:type="dxa"/>
                  </w:tcMar>
                  <w:vAlign w:val="center"/>
                </w:tcPr>
                <w:bookmarkStart w:name="z427" w:id="396"/>
                <w:p>
                  <w:pPr>
                    <w:spacing w:after="20"/>
                    <w:ind w:left="20"/>
                    <w:jc w:val="both"/>
                  </w:pPr>
                  <w:r>
                    <w:rPr>
                      <w:rFonts w:ascii="Times New Roman"/>
                      <w:b w:val="false"/>
                      <w:i w:val="false"/>
                      <w:color w:val="000000"/>
                      <w:sz w:val="20"/>
                    </w:rPr>
                    <w:t>
 </w:t>
                  </w:r>
                </w:p>
                <w:bookmarkEnd w:id="39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сәулет және қала құрылысы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8807</w:t>
                  </w:r>
                </w:p>
              </w:tc>
            </w:tr>
            <w:tr>
              <w:trPr>
                <w:trHeight w:val="30" w:hRule="atLeast"/>
              </w:trPr>
              <w:tc>
                <w:tcPr>
                  <w:tcW w:w="2050" w:type="dxa"/>
                  <w:tcBorders/>
                  <w:tcMar>
                    <w:top w:w="15" w:type="dxa"/>
                    <w:left w:w="15" w:type="dxa"/>
                    <w:bottom w:w="15" w:type="dxa"/>
                    <w:right w:w="15" w:type="dxa"/>
                  </w:tcMar>
                  <w:vAlign w:val="center"/>
                </w:tcPr>
                <w:bookmarkStart w:name="z428" w:id="397"/>
                <w:p>
                  <w:pPr>
                    <w:spacing w:after="20"/>
                    <w:ind w:left="20"/>
                    <w:jc w:val="both"/>
                  </w:pPr>
                  <w:r>
                    <w:rPr>
                      <w:rFonts w:ascii="Times New Roman"/>
                      <w:b w:val="false"/>
                      <w:i w:val="false"/>
                      <w:color w:val="000000"/>
                      <w:sz w:val="20"/>
                    </w:rPr>
                    <w:t>
 </w:t>
                  </w:r>
                </w:p>
                <w:bookmarkEnd w:id="397"/>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2050" w:type="dxa"/>
                  <w:tcBorders/>
                  <w:tcMar>
                    <w:top w:w="15" w:type="dxa"/>
                    <w:left w:w="15" w:type="dxa"/>
                    <w:bottom w:w="15" w:type="dxa"/>
                    <w:right w:w="15" w:type="dxa"/>
                  </w:tcMar>
                  <w:vAlign w:val="center"/>
                </w:tcPr>
                <w:bookmarkStart w:name="z429" w:id="398"/>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39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9732</w:t>
                  </w:r>
                </w:p>
              </w:tc>
            </w:tr>
            <w:tr>
              <w:trPr>
                <w:trHeight w:val="30" w:hRule="atLeast"/>
              </w:trPr>
              <w:tc>
                <w:tcPr>
                  <w:tcW w:w="2050" w:type="dxa"/>
                  <w:tcBorders/>
                  <w:tcMar>
                    <w:top w:w="15" w:type="dxa"/>
                    <w:left w:w="15" w:type="dxa"/>
                    <w:bottom w:w="15" w:type="dxa"/>
                    <w:right w:w="15" w:type="dxa"/>
                  </w:tcMar>
                  <w:vAlign w:val="center"/>
                </w:tcPr>
                <w:bookmarkStart w:name="z430" w:id="399"/>
                <w:p>
                  <w:pPr>
                    <w:spacing w:after="20"/>
                    <w:ind w:left="20"/>
                    <w:jc w:val="both"/>
                  </w:pPr>
                  <w:r>
                    <w:rPr>
                      <w:rFonts w:ascii="Times New Roman"/>
                      <w:b w:val="false"/>
                      <w:i w:val="false"/>
                      <w:color w:val="000000"/>
                      <w:sz w:val="20"/>
                    </w:rPr>
                    <w:t>
 </w:t>
                  </w:r>
                </w:p>
                <w:bookmarkEnd w:id="399"/>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9732</w:t>
                  </w:r>
                </w:p>
              </w:tc>
            </w:tr>
            <w:tr>
              <w:trPr>
                <w:trHeight w:val="30" w:hRule="atLeast"/>
              </w:trPr>
              <w:tc>
                <w:tcPr>
                  <w:tcW w:w="2050" w:type="dxa"/>
                  <w:tcBorders/>
                  <w:tcMar>
                    <w:top w:w="15" w:type="dxa"/>
                    <w:left w:w="15" w:type="dxa"/>
                    <w:bottom w:w="15" w:type="dxa"/>
                    <w:right w:w="15" w:type="dxa"/>
                  </w:tcMar>
                  <w:vAlign w:val="center"/>
                </w:tcPr>
                <w:bookmarkStart w:name="z431" w:id="400"/>
                <w:p>
                  <w:pPr>
                    <w:spacing w:after="20"/>
                    <w:ind w:left="20"/>
                    <w:jc w:val="both"/>
                  </w:pPr>
                  <w:r>
                    <w:rPr>
                      <w:rFonts w:ascii="Times New Roman"/>
                      <w:b w:val="false"/>
                      <w:i w:val="false"/>
                      <w:color w:val="000000"/>
                      <w:sz w:val="20"/>
                    </w:rPr>
                    <w:t>
 </w:t>
                  </w:r>
                </w:p>
                <w:bookmarkEnd w:id="40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9732</w:t>
                  </w:r>
                </w:p>
              </w:tc>
            </w:tr>
            <w:tr>
              <w:trPr>
                <w:trHeight w:val="30" w:hRule="atLeast"/>
              </w:trPr>
              <w:tc>
                <w:tcPr>
                  <w:tcW w:w="2050" w:type="dxa"/>
                  <w:tcBorders/>
                  <w:tcMar>
                    <w:top w:w="15" w:type="dxa"/>
                    <w:left w:w="15" w:type="dxa"/>
                    <w:bottom w:w="15" w:type="dxa"/>
                    <w:right w:w="15" w:type="dxa"/>
                  </w:tcMar>
                  <w:vAlign w:val="center"/>
                </w:tcPr>
                <w:bookmarkStart w:name="z432" w:id="401"/>
                <w:p>
                  <w:pPr>
                    <w:spacing w:after="20"/>
                    <w:ind w:left="20"/>
                    <w:jc w:val="both"/>
                  </w:pPr>
                  <w:r>
                    <w:rPr>
                      <w:rFonts w:ascii="Times New Roman"/>
                      <w:b w:val="false"/>
                      <w:i w:val="false"/>
                      <w:color w:val="000000"/>
                      <w:sz w:val="20"/>
                    </w:rPr>
                    <w:t>
 </w:t>
                  </w:r>
                </w:p>
                <w:bookmarkEnd w:id="40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9732</w:t>
                  </w:r>
                </w:p>
              </w:tc>
            </w:tr>
            <w:tr>
              <w:trPr>
                <w:trHeight w:val="30" w:hRule="atLeast"/>
              </w:trPr>
              <w:tc>
                <w:tcPr>
                  <w:tcW w:w="2050" w:type="dxa"/>
                  <w:tcBorders/>
                  <w:tcMar>
                    <w:top w:w="15" w:type="dxa"/>
                    <w:left w:w="15" w:type="dxa"/>
                    <w:bottom w:w="15" w:type="dxa"/>
                    <w:right w:w="15" w:type="dxa"/>
                  </w:tcMar>
                  <w:vAlign w:val="center"/>
                </w:tcPr>
                <w:bookmarkStart w:name="z433" w:id="402"/>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40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81820</w:t>
                  </w:r>
                </w:p>
              </w:tc>
            </w:tr>
            <w:tr>
              <w:trPr>
                <w:trHeight w:val="30" w:hRule="atLeast"/>
              </w:trPr>
              <w:tc>
                <w:tcPr>
                  <w:tcW w:w="2050" w:type="dxa"/>
                  <w:tcBorders/>
                  <w:tcMar>
                    <w:top w:w="15" w:type="dxa"/>
                    <w:left w:w="15" w:type="dxa"/>
                    <w:bottom w:w="15" w:type="dxa"/>
                    <w:right w:w="15" w:type="dxa"/>
                  </w:tcMar>
                  <w:vAlign w:val="center"/>
                </w:tcPr>
                <w:bookmarkStart w:name="z434" w:id="403"/>
                <w:p>
                  <w:pPr>
                    <w:spacing w:after="20"/>
                    <w:ind w:left="20"/>
                    <w:jc w:val="both"/>
                  </w:pPr>
                  <w:r>
                    <w:rPr>
                      <w:rFonts w:ascii="Times New Roman"/>
                      <w:b w:val="false"/>
                      <w:i w:val="false"/>
                      <w:color w:val="000000"/>
                      <w:sz w:val="20"/>
                    </w:rPr>
                    <w:t>
 </w:t>
                  </w:r>
                </w:p>
                <w:bookmarkEnd w:id="403"/>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81820</w:t>
                  </w:r>
                </w:p>
              </w:tc>
            </w:tr>
            <w:tr>
              <w:trPr>
                <w:trHeight w:val="30" w:hRule="atLeast"/>
              </w:trPr>
              <w:tc>
                <w:tcPr>
                  <w:tcW w:w="2050" w:type="dxa"/>
                  <w:tcBorders/>
                  <w:tcMar>
                    <w:top w:w="15" w:type="dxa"/>
                    <w:left w:w="15" w:type="dxa"/>
                    <w:bottom w:w="15" w:type="dxa"/>
                    <w:right w:w="15" w:type="dxa"/>
                  </w:tcMar>
                  <w:vAlign w:val="center"/>
                </w:tcPr>
                <w:bookmarkStart w:name="z435" w:id="404"/>
                <w:p>
                  <w:pPr>
                    <w:spacing w:after="20"/>
                    <w:ind w:left="20"/>
                    <w:jc w:val="both"/>
                  </w:pPr>
                  <w:r>
                    <w:rPr>
                      <w:rFonts w:ascii="Times New Roman"/>
                      <w:b w:val="false"/>
                      <w:i w:val="false"/>
                      <w:color w:val="000000"/>
                      <w:sz w:val="20"/>
                    </w:rPr>
                    <w:t>
 </w:t>
                  </w:r>
                </w:p>
                <w:bookmarkEnd w:id="40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81820</w:t>
                  </w:r>
                </w:p>
              </w:tc>
            </w:tr>
            <w:tr>
              <w:trPr>
                <w:trHeight w:val="30" w:hRule="atLeast"/>
              </w:trPr>
              <w:tc>
                <w:tcPr>
                  <w:tcW w:w="2050" w:type="dxa"/>
                  <w:tcBorders/>
                  <w:tcMar>
                    <w:top w:w="15" w:type="dxa"/>
                    <w:left w:w="15" w:type="dxa"/>
                    <w:bottom w:w="15" w:type="dxa"/>
                    <w:right w:w="15" w:type="dxa"/>
                  </w:tcMar>
                  <w:vAlign w:val="center"/>
                </w:tcPr>
                <w:bookmarkStart w:name="z436" w:id="405"/>
                <w:p>
                  <w:pPr>
                    <w:spacing w:after="20"/>
                    <w:ind w:left="20"/>
                    <w:jc w:val="both"/>
                  </w:pPr>
                  <w:r>
                    <w:rPr>
                      <w:rFonts w:ascii="Times New Roman"/>
                      <w:b w:val="false"/>
                      <w:i w:val="false"/>
                      <w:color w:val="000000"/>
                      <w:sz w:val="20"/>
                    </w:rPr>
                    <w:t>
 </w:t>
                  </w:r>
                </w:p>
                <w:bookmarkEnd w:id="40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81820</w:t>
                  </w:r>
                </w:p>
              </w:tc>
            </w:tr>
            <w:tr>
              <w:trPr>
                <w:trHeight w:val="30" w:hRule="atLeast"/>
              </w:trPr>
              <w:tc>
                <w:tcPr>
                  <w:tcW w:w="2050" w:type="dxa"/>
                  <w:tcBorders/>
                  <w:tcMar>
                    <w:top w:w="15" w:type="dxa"/>
                    <w:left w:w="15" w:type="dxa"/>
                    <w:bottom w:w="15" w:type="dxa"/>
                    <w:right w:w="15" w:type="dxa"/>
                  </w:tcMar>
                  <w:vAlign w:val="center"/>
                </w:tcPr>
                <w:bookmarkStart w:name="z437" w:id="406"/>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406"/>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1726555</w:t>
                  </w:r>
                </w:p>
              </w:tc>
            </w:tr>
            <w:tr>
              <w:trPr>
                <w:trHeight w:val="30" w:hRule="atLeast"/>
              </w:trPr>
              <w:tc>
                <w:tcPr>
                  <w:tcW w:w="2050" w:type="dxa"/>
                  <w:tcBorders/>
                  <w:tcMar>
                    <w:top w:w="15" w:type="dxa"/>
                    <w:left w:w="15" w:type="dxa"/>
                    <w:bottom w:w="15" w:type="dxa"/>
                    <w:right w:w="15" w:type="dxa"/>
                  </w:tcMar>
                  <w:vAlign w:val="center"/>
                </w:tcPr>
                <w:bookmarkStart w:name="z438" w:id="407"/>
                <w:p>
                  <w:pPr>
                    <w:spacing w:after="20"/>
                    <w:ind w:left="20"/>
                    <w:jc w:val="both"/>
                  </w:pPr>
                  <w:r>
                    <w:rPr>
                      <w:rFonts w:ascii="Times New Roman"/>
                      <w:b w:val="false"/>
                      <w:i w:val="false"/>
                      <w:color w:val="000000"/>
                      <w:sz w:val="20"/>
                    </w:rPr>
                    <w:t>
 </w:t>
                  </w:r>
                </w:p>
                <w:bookmarkEnd w:id="407"/>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1726555</w:t>
                  </w:r>
                </w:p>
              </w:tc>
            </w:tr>
            <w:tr>
              <w:trPr>
                <w:trHeight w:val="30" w:hRule="atLeast"/>
              </w:trPr>
              <w:tc>
                <w:tcPr>
                  <w:tcW w:w="2050" w:type="dxa"/>
                  <w:tcBorders/>
                  <w:tcMar>
                    <w:top w:w="15" w:type="dxa"/>
                    <w:left w:w="15" w:type="dxa"/>
                    <w:bottom w:w="15" w:type="dxa"/>
                    <w:right w:w="15" w:type="dxa"/>
                  </w:tcMar>
                  <w:vAlign w:val="center"/>
                </w:tcPr>
                <w:bookmarkStart w:name="z439" w:id="408"/>
                <w:p>
                  <w:pPr>
                    <w:spacing w:after="20"/>
                    <w:ind w:left="20"/>
                    <w:jc w:val="both"/>
                  </w:pPr>
                  <w:r>
                    <w:rPr>
                      <w:rFonts w:ascii="Times New Roman"/>
                      <w:b w:val="false"/>
                      <w:i w:val="false"/>
                      <w:color w:val="000000"/>
                      <w:sz w:val="20"/>
                    </w:rPr>
                    <w:t>
 </w:t>
                  </w:r>
                </w:p>
                <w:bookmarkEnd w:id="408"/>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1726555</w:t>
                  </w:r>
                </w:p>
              </w:tc>
            </w:tr>
            <w:tr>
              <w:trPr>
                <w:trHeight w:val="30" w:hRule="atLeast"/>
              </w:trPr>
              <w:tc>
                <w:tcPr>
                  <w:tcW w:w="2050" w:type="dxa"/>
                  <w:tcBorders/>
                  <w:tcMar>
                    <w:top w:w="15" w:type="dxa"/>
                    <w:left w:w="15" w:type="dxa"/>
                    <w:bottom w:w="15" w:type="dxa"/>
                    <w:right w:w="15" w:type="dxa"/>
                  </w:tcMar>
                  <w:vAlign w:val="center"/>
                </w:tcPr>
                <w:bookmarkStart w:name="z440" w:id="409"/>
                <w:p>
                  <w:pPr>
                    <w:spacing w:after="20"/>
                    <w:ind w:left="20"/>
                    <w:jc w:val="both"/>
                  </w:pPr>
                  <w:r>
                    <w:rPr>
                      <w:rFonts w:ascii="Times New Roman"/>
                      <w:b w:val="false"/>
                      <w:i w:val="false"/>
                      <w:color w:val="000000"/>
                      <w:sz w:val="20"/>
                    </w:rPr>
                    <w:t>
 </w:t>
                  </w:r>
                </w:p>
                <w:bookmarkEnd w:id="409"/>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1726555</w:t>
                  </w:r>
                </w:p>
              </w:tc>
            </w:tr>
            <w:tr>
              <w:trPr>
                <w:trHeight w:val="30" w:hRule="atLeast"/>
              </w:trPr>
              <w:tc>
                <w:tcPr>
                  <w:tcW w:w="2050" w:type="dxa"/>
                  <w:tcBorders/>
                  <w:tcMar>
                    <w:top w:w="15" w:type="dxa"/>
                    <w:left w:w="15" w:type="dxa"/>
                    <w:bottom w:w="15" w:type="dxa"/>
                    <w:right w:w="15" w:type="dxa"/>
                  </w:tcMar>
                  <w:vAlign w:val="center"/>
                </w:tcPr>
                <w:bookmarkStart w:name="z441" w:id="410"/>
                <w:p>
                  <w:pPr>
                    <w:spacing w:after="20"/>
                    <w:ind w:left="20"/>
                    <w:jc w:val="both"/>
                  </w:pPr>
                  <w:r>
                    <w:rPr>
                      <w:rFonts w:ascii="Times New Roman"/>
                      <w:b w:val="false"/>
                      <w:i w:val="false"/>
                      <w:color w:val="000000"/>
                      <w:sz w:val="20"/>
                    </w:rPr>
                    <w:t>
 </w:t>
                  </w:r>
                </w:p>
                <w:bookmarkEnd w:id="410"/>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34208</w:t>
                  </w:r>
                </w:p>
              </w:tc>
            </w:tr>
            <w:tr>
              <w:trPr>
                <w:trHeight w:val="30" w:hRule="atLeast"/>
              </w:trPr>
              <w:tc>
                <w:tcPr>
                  <w:tcW w:w="2050" w:type="dxa"/>
                  <w:tcBorders/>
                  <w:tcMar>
                    <w:top w:w="15" w:type="dxa"/>
                    <w:left w:w="15" w:type="dxa"/>
                    <w:bottom w:w="15" w:type="dxa"/>
                    <w:right w:w="15" w:type="dxa"/>
                  </w:tcMar>
                  <w:vAlign w:val="center"/>
                </w:tcPr>
                <w:bookmarkStart w:name="z442" w:id="411"/>
                <w:p>
                  <w:pPr>
                    <w:spacing w:after="20"/>
                    <w:ind w:left="20"/>
                    <w:jc w:val="both"/>
                  </w:pPr>
                  <w:r>
                    <w:rPr>
                      <w:rFonts w:ascii="Times New Roman"/>
                      <w:b w:val="false"/>
                      <w:i w:val="false"/>
                      <w:color w:val="000000"/>
                      <w:sz w:val="20"/>
                    </w:rPr>
                    <w:t>
 </w:t>
                  </w:r>
                </w:p>
                <w:bookmarkEnd w:id="411"/>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38948</w:t>
                  </w:r>
                </w:p>
              </w:tc>
            </w:tr>
            <w:tr>
              <w:trPr>
                <w:trHeight w:val="30" w:hRule="atLeast"/>
              </w:trPr>
              <w:tc>
                <w:tcPr>
                  <w:tcW w:w="2050" w:type="dxa"/>
                  <w:tcBorders/>
                  <w:tcMar>
                    <w:top w:w="15" w:type="dxa"/>
                    <w:left w:w="15" w:type="dxa"/>
                    <w:bottom w:w="15" w:type="dxa"/>
                    <w:right w:w="15" w:type="dxa"/>
                  </w:tcMar>
                  <w:vAlign w:val="center"/>
                </w:tcPr>
                <w:bookmarkStart w:name="z443" w:id="412"/>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412"/>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38948</w:t>
                  </w:r>
                </w:p>
              </w:tc>
            </w:tr>
            <w:tr>
              <w:trPr>
                <w:trHeight w:val="30" w:hRule="atLeast"/>
              </w:trPr>
              <w:tc>
                <w:tcPr>
                  <w:tcW w:w="2050" w:type="dxa"/>
                  <w:tcBorders/>
                  <w:tcMar>
                    <w:top w:w="15" w:type="dxa"/>
                    <w:left w:w="15" w:type="dxa"/>
                    <w:bottom w:w="15" w:type="dxa"/>
                    <w:right w:w="15" w:type="dxa"/>
                  </w:tcMar>
                  <w:vAlign w:val="center"/>
                </w:tcPr>
                <w:bookmarkStart w:name="z444" w:id="413"/>
                <w:p>
                  <w:pPr>
                    <w:spacing w:after="20"/>
                    <w:ind w:left="20"/>
                    <w:jc w:val="both"/>
                  </w:pPr>
                  <w:r>
                    <w:rPr>
                      <w:rFonts w:ascii="Times New Roman"/>
                      <w:b w:val="false"/>
                      <w:i w:val="false"/>
                      <w:color w:val="000000"/>
                      <w:sz w:val="20"/>
                    </w:rPr>
                    <w:t>
 </w:t>
                  </w:r>
                </w:p>
                <w:bookmarkEnd w:id="413"/>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38948</w:t>
                  </w:r>
                </w:p>
              </w:tc>
            </w:tr>
            <w:tr>
              <w:trPr>
                <w:trHeight w:val="30" w:hRule="atLeast"/>
              </w:trPr>
              <w:tc>
                <w:tcPr>
                  <w:tcW w:w="2050" w:type="dxa"/>
                  <w:tcBorders/>
                  <w:tcMar>
                    <w:top w:w="15" w:type="dxa"/>
                    <w:left w:w="15" w:type="dxa"/>
                    <w:bottom w:w="15" w:type="dxa"/>
                    <w:right w:w="15" w:type="dxa"/>
                  </w:tcMar>
                  <w:vAlign w:val="center"/>
                </w:tcPr>
                <w:bookmarkStart w:name="z445" w:id="414"/>
                <w:p>
                  <w:pPr>
                    <w:spacing w:after="20"/>
                    <w:ind w:left="20"/>
                    <w:jc w:val="both"/>
                  </w:pPr>
                  <w:r>
                    <w:rPr>
                      <w:rFonts w:ascii="Times New Roman"/>
                      <w:b w:val="false"/>
                      <w:i w:val="false"/>
                      <w:color w:val="000000"/>
                      <w:sz w:val="20"/>
                    </w:rPr>
                    <w:t>
 </w:t>
                  </w:r>
                </w:p>
                <w:bookmarkEnd w:id="414"/>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38948</w:t>
                  </w:r>
                </w:p>
              </w:tc>
            </w:tr>
            <w:tr>
              <w:trPr>
                <w:trHeight w:val="30" w:hRule="atLeast"/>
              </w:trPr>
              <w:tc>
                <w:tcPr>
                  <w:tcW w:w="2050" w:type="dxa"/>
                  <w:tcBorders/>
                  <w:tcMar>
                    <w:top w:w="15" w:type="dxa"/>
                    <w:left w:w="15" w:type="dxa"/>
                    <w:bottom w:w="15" w:type="dxa"/>
                    <w:right w:w="15" w:type="dxa"/>
                  </w:tcMar>
                  <w:vAlign w:val="center"/>
                </w:tcPr>
                <w:bookmarkStart w:name="z446" w:id="415"/>
                <w:p>
                  <w:pPr>
                    <w:spacing w:after="20"/>
                    <w:ind w:left="20"/>
                    <w:jc w:val="both"/>
                  </w:pPr>
                  <w:r>
                    <w:rPr>
                      <w:rFonts w:ascii="Times New Roman"/>
                      <w:b w:val="false"/>
                      <w:i w:val="false"/>
                      <w:color w:val="000000"/>
                      <w:sz w:val="20"/>
                    </w:rPr>
                    <w:t>
 </w:t>
                  </w:r>
                </w:p>
                <w:bookmarkEnd w:id="415"/>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bl>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6"/>
          <w:p>
            <w:pPr>
              <w:spacing w:after="20"/>
              <w:ind w:left="20"/>
              <w:jc w:val="both"/>
            </w:pPr>
            <w:r>
              <w:rPr>
                <w:rFonts w:ascii="Times New Roman"/>
                <w:b w:val="false"/>
                <w:i w:val="false"/>
                <w:color w:val="000000"/>
                <w:sz w:val="20"/>
              </w:rPr>
              <w:t>
Санаты</w:t>
            </w:r>
          </w:p>
          <w:bookmarkEnd w:id="41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17"/>
          <w:p>
            <w:pPr>
              <w:spacing w:after="20"/>
              <w:ind w:left="20"/>
              <w:jc w:val="both"/>
            </w:pPr>
            <w:r>
              <w:rPr>
                <w:rFonts w:ascii="Times New Roman"/>
                <w:b w:val="false"/>
                <w:i w:val="false"/>
                <w:color w:val="000000"/>
                <w:sz w:val="20"/>
              </w:rPr>
              <w:t>
 </w:t>
            </w:r>
          </w:p>
          <w:bookmarkEnd w:id="417"/>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18"/>
          <w:p>
            <w:pPr>
              <w:spacing w:after="20"/>
              <w:ind w:left="20"/>
              <w:jc w:val="both"/>
            </w:pPr>
            <w:r>
              <w:rPr>
                <w:rFonts w:ascii="Times New Roman"/>
                <w:b w:val="false"/>
                <w:i w:val="false"/>
                <w:color w:val="000000"/>
                <w:sz w:val="20"/>
              </w:rPr>
              <w:t>
1</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0"/>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3"/>
          <w:p>
            <w:pPr>
              <w:spacing w:after="20"/>
              <w:ind w:left="20"/>
              <w:jc w:val="both"/>
            </w:pPr>
            <w:r>
              <w:rPr>
                <w:rFonts w:ascii="Times New Roman"/>
                <w:b w:val="false"/>
                <w:i w:val="false"/>
                <w:color w:val="000000"/>
                <w:sz w:val="20"/>
              </w:rPr>
              <w:t xml:space="preserve">
Функционалдық топ </w:t>
            </w:r>
          </w:p>
          <w:bookmarkEnd w:id="4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4"/>
          <w:p>
            <w:pPr>
              <w:spacing w:after="20"/>
              <w:ind w:left="20"/>
              <w:jc w:val="both"/>
            </w:pPr>
            <w:r>
              <w:rPr>
                <w:rFonts w:ascii="Times New Roman"/>
                <w:b w:val="false"/>
                <w:i w:val="false"/>
                <w:color w:val="000000"/>
                <w:sz w:val="20"/>
              </w:rPr>
              <w:t>
 </w:t>
            </w:r>
          </w:p>
          <w:bookmarkEnd w:id="424"/>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25"/>
          <w:p>
            <w:pPr>
              <w:spacing w:after="20"/>
              <w:ind w:left="20"/>
              <w:jc w:val="both"/>
            </w:pPr>
            <w:r>
              <w:rPr>
                <w:rFonts w:ascii="Times New Roman"/>
                <w:b w:val="false"/>
                <w:i w:val="false"/>
                <w:color w:val="000000"/>
                <w:sz w:val="20"/>
              </w:rPr>
              <w:t>
1</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27"/>
          <w:p>
            <w:pPr>
              <w:spacing w:after="20"/>
              <w:ind w:left="20"/>
              <w:jc w:val="both"/>
            </w:pPr>
            <w:r>
              <w:rPr>
                <w:rFonts w:ascii="Times New Roman"/>
                <w:b w:val="false"/>
                <w:i w:val="false"/>
                <w:color w:val="000000"/>
                <w:sz w:val="20"/>
              </w:rPr>
              <w:t xml:space="preserve">
Функционалдық топ </w:t>
            </w:r>
          </w:p>
          <w:bookmarkEnd w:id="42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28"/>
          <w:p>
            <w:pPr>
              <w:spacing w:after="20"/>
              <w:ind w:left="20"/>
              <w:jc w:val="both"/>
            </w:pPr>
            <w:r>
              <w:rPr>
                <w:rFonts w:ascii="Times New Roman"/>
                <w:b w:val="false"/>
                <w:i w:val="false"/>
                <w:color w:val="000000"/>
                <w:sz w:val="20"/>
              </w:rPr>
              <w:t>
 </w:t>
            </w:r>
          </w:p>
          <w:bookmarkEnd w:id="428"/>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29"/>
          <w:p>
            <w:pPr>
              <w:spacing w:after="20"/>
              <w:ind w:left="20"/>
              <w:jc w:val="both"/>
            </w:pPr>
            <w:r>
              <w:rPr>
                <w:rFonts w:ascii="Times New Roman"/>
                <w:b w:val="false"/>
                <w:i w:val="false"/>
                <w:color w:val="000000"/>
                <w:sz w:val="20"/>
              </w:rPr>
              <w:t>
1</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31"/>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32"/>
          <w:p>
            <w:pPr>
              <w:spacing w:after="20"/>
              <w:ind w:left="20"/>
              <w:jc w:val="both"/>
            </w:pPr>
            <w:r>
              <w:rPr>
                <w:rFonts w:ascii="Times New Roman"/>
                <w:b w:val="false"/>
                <w:i w:val="false"/>
                <w:color w:val="000000"/>
                <w:sz w:val="20"/>
              </w:rPr>
              <w:t>
 </w:t>
            </w:r>
          </w:p>
          <w:bookmarkEnd w:id="4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33"/>
          <w:p>
            <w:pPr>
              <w:spacing w:after="20"/>
              <w:ind w:left="20"/>
              <w:jc w:val="both"/>
            </w:pPr>
            <w:r>
              <w:rPr>
                <w:rFonts w:ascii="Times New Roman"/>
                <w:b w:val="false"/>
                <w:i w:val="false"/>
                <w:color w:val="000000"/>
                <w:sz w:val="20"/>
              </w:rPr>
              <w:t>
 </w:t>
            </w:r>
          </w:p>
          <w:bookmarkEnd w:id="4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35"/>
          <w:p>
            <w:pPr>
              <w:spacing w:after="20"/>
              <w:ind w:left="20"/>
              <w:jc w:val="both"/>
            </w:pPr>
            <w:r>
              <w:rPr>
                <w:rFonts w:ascii="Times New Roman"/>
                <w:b w:val="false"/>
                <w:i w:val="false"/>
                <w:color w:val="000000"/>
                <w:sz w:val="20"/>
              </w:rPr>
              <w:t>
Санаты</w:t>
            </w:r>
          </w:p>
          <w:bookmarkEnd w:id="43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36"/>
          <w:p>
            <w:pPr>
              <w:spacing w:after="20"/>
              <w:ind w:left="20"/>
              <w:jc w:val="both"/>
            </w:pPr>
            <w:r>
              <w:rPr>
                <w:rFonts w:ascii="Times New Roman"/>
                <w:b w:val="false"/>
                <w:i w:val="false"/>
                <w:color w:val="000000"/>
                <w:sz w:val="20"/>
              </w:rPr>
              <w:t>
 </w:t>
            </w:r>
          </w:p>
          <w:bookmarkEnd w:id="436"/>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37"/>
          <w:p>
            <w:pPr>
              <w:spacing w:after="20"/>
              <w:ind w:left="20"/>
              <w:jc w:val="both"/>
            </w:pPr>
            <w:r>
              <w:rPr>
                <w:rFonts w:ascii="Times New Roman"/>
                <w:b w:val="false"/>
                <w:i w:val="false"/>
                <w:color w:val="000000"/>
                <w:sz w:val="20"/>
              </w:rPr>
              <w:t>
1</w:t>
            </w:r>
          </w:p>
          <w:bookmarkEnd w:id="4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38"/>
          <w:p>
            <w:pPr>
              <w:spacing w:after="20"/>
              <w:ind w:left="20"/>
              <w:jc w:val="both"/>
            </w:pPr>
            <w:r>
              <w:rPr>
                <w:rFonts w:ascii="Times New Roman"/>
                <w:b w:val="false"/>
                <w:i w:val="false"/>
                <w:color w:val="000000"/>
                <w:sz w:val="20"/>
              </w:rPr>
              <w:t>
 </w:t>
            </w:r>
          </w:p>
          <w:bookmarkEnd w:id="4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39"/>
          <w:p>
            <w:pPr>
              <w:spacing w:after="20"/>
              <w:ind w:left="20"/>
              <w:jc w:val="both"/>
            </w:pPr>
            <w:r>
              <w:rPr>
                <w:rFonts w:ascii="Times New Roman"/>
                <w:b w:val="false"/>
                <w:i w:val="false"/>
                <w:color w:val="000000"/>
                <w:sz w:val="20"/>
              </w:rPr>
              <w:t>
Атауы</w:t>
            </w:r>
          </w:p>
          <w:bookmarkEnd w:id="4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40"/>
          <w:p>
            <w:pPr>
              <w:spacing w:after="20"/>
              <w:ind w:left="20"/>
              <w:jc w:val="both"/>
            </w:pPr>
            <w:r>
              <w:rPr>
                <w:rFonts w:ascii="Times New Roman"/>
                <w:b w:val="false"/>
                <w:i w:val="false"/>
                <w:color w:val="000000"/>
                <w:sz w:val="20"/>
              </w:rPr>
              <w:t>
1</w:t>
            </w:r>
          </w:p>
          <w:bookmarkEnd w:id="4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41"/>
          <w:p>
            <w:pPr>
              <w:spacing w:after="20"/>
              <w:ind w:left="20"/>
              <w:jc w:val="both"/>
            </w:pPr>
            <w:r>
              <w:rPr>
                <w:rFonts w:ascii="Times New Roman"/>
                <w:b w:val="false"/>
                <w:i w:val="false"/>
                <w:color w:val="000000"/>
                <w:sz w:val="20"/>
              </w:rPr>
              <w:t>
 </w:t>
            </w:r>
          </w:p>
          <w:bookmarkEnd w:id="4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2"/>
          <w:p>
            <w:pPr>
              <w:spacing w:after="20"/>
              <w:ind w:left="20"/>
              <w:jc w:val="both"/>
            </w:pPr>
            <w:r>
              <w:rPr>
                <w:rFonts w:ascii="Times New Roman"/>
                <w:b w:val="false"/>
                <w:i w:val="false"/>
                <w:color w:val="000000"/>
                <w:sz w:val="20"/>
              </w:rPr>
              <w:t>
 </w:t>
            </w:r>
          </w:p>
          <w:bookmarkEnd w:id="4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34208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3"/>
          <w:p>
            <w:pPr>
              <w:spacing w:after="20"/>
              <w:ind w:left="20"/>
              <w:jc w:val="both"/>
            </w:pPr>
            <w:r>
              <w:rPr>
                <w:rFonts w:ascii="Times New Roman"/>
                <w:b w:val="false"/>
                <w:i w:val="false"/>
                <w:color w:val="000000"/>
                <w:sz w:val="20"/>
              </w:rPr>
              <w:t>
Санаты</w:t>
            </w:r>
          </w:p>
          <w:bookmarkEnd w:id="44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4"/>
          <w:p>
            <w:pPr>
              <w:spacing w:after="20"/>
              <w:ind w:left="20"/>
              <w:jc w:val="both"/>
            </w:pPr>
            <w:r>
              <w:rPr>
                <w:rFonts w:ascii="Times New Roman"/>
                <w:b w:val="false"/>
                <w:i w:val="false"/>
                <w:color w:val="000000"/>
                <w:sz w:val="20"/>
              </w:rPr>
              <w:t>
 </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45"/>
          <w:p>
            <w:pPr>
              <w:spacing w:after="20"/>
              <w:ind w:left="20"/>
              <w:jc w:val="both"/>
            </w:pPr>
            <w:r>
              <w:rPr>
                <w:rFonts w:ascii="Times New Roman"/>
                <w:b w:val="false"/>
                <w:i w:val="false"/>
                <w:color w:val="000000"/>
                <w:sz w:val="20"/>
              </w:rPr>
              <w:t>
1</w:t>
            </w:r>
          </w:p>
          <w:bookmarkEnd w:id="4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46"/>
          <w:p>
            <w:pPr>
              <w:spacing w:after="20"/>
              <w:ind w:left="20"/>
              <w:jc w:val="both"/>
            </w:pPr>
            <w:r>
              <w:rPr>
                <w:rFonts w:ascii="Times New Roman"/>
                <w:b w:val="false"/>
                <w:i w:val="false"/>
                <w:color w:val="000000"/>
                <w:sz w:val="20"/>
              </w:rPr>
              <w:t>
 </w:t>
            </w:r>
          </w:p>
          <w:bookmarkEnd w:id="4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47"/>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4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48"/>
          <w:p>
            <w:pPr>
              <w:spacing w:after="20"/>
              <w:ind w:left="20"/>
              <w:jc w:val="both"/>
            </w:pPr>
            <w:r>
              <w:rPr>
                <w:rFonts w:ascii="Times New Roman"/>
                <w:b w:val="false"/>
                <w:i w:val="false"/>
                <w:color w:val="000000"/>
                <w:sz w:val="20"/>
              </w:rPr>
              <w:t>
 </w:t>
            </w:r>
          </w:p>
          <w:bookmarkEnd w:id="4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9"/>
          <w:p>
            <w:pPr>
              <w:spacing w:after="20"/>
              <w:ind w:left="20"/>
              <w:jc w:val="both"/>
            </w:pPr>
            <w:r>
              <w:rPr>
                <w:rFonts w:ascii="Times New Roman"/>
                <w:b w:val="false"/>
                <w:i w:val="false"/>
                <w:color w:val="000000"/>
                <w:sz w:val="20"/>
              </w:rPr>
              <w:t>
 </w:t>
            </w:r>
          </w:p>
          <w:bookmarkEnd w:id="4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0"/>
          <w:p>
            <w:pPr>
              <w:spacing w:after="20"/>
              <w:ind w:left="20"/>
              <w:jc w:val="both"/>
            </w:pPr>
            <w:r>
              <w:rPr>
                <w:rFonts w:ascii="Times New Roman"/>
                <w:b w:val="false"/>
                <w:i w:val="false"/>
                <w:color w:val="000000"/>
                <w:sz w:val="20"/>
              </w:rPr>
              <w:t xml:space="preserve">
Функционалдық топ </w:t>
            </w:r>
          </w:p>
          <w:bookmarkEnd w:id="4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1"/>
          <w:p>
            <w:pPr>
              <w:spacing w:after="20"/>
              <w:ind w:left="20"/>
              <w:jc w:val="both"/>
            </w:pPr>
            <w:r>
              <w:rPr>
                <w:rFonts w:ascii="Times New Roman"/>
                <w:b w:val="false"/>
                <w:i w:val="false"/>
                <w:color w:val="000000"/>
                <w:sz w:val="20"/>
              </w:rPr>
              <w:t>
 </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52"/>
          <w:p>
            <w:pPr>
              <w:spacing w:after="20"/>
              <w:ind w:left="20"/>
              <w:jc w:val="both"/>
            </w:pPr>
            <w:r>
              <w:rPr>
                <w:rFonts w:ascii="Times New Roman"/>
                <w:b w:val="false"/>
                <w:i w:val="false"/>
                <w:color w:val="000000"/>
                <w:sz w:val="20"/>
              </w:rPr>
              <w:t>
1</w:t>
            </w:r>
          </w:p>
          <w:bookmarkEnd w:id="4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53"/>
          <w:p>
            <w:pPr>
              <w:spacing w:after="20"/>
              <w:ind w:left="20"/>
              <w:jc w:val="both"/>
            </w:pPr>
            <w:r>
              <w:rPr>
                <w:rFonts w:ascii="Times New Roman"/>
                <w:b w:val="false"/>
                <w:i w:val="false"/>
                <w:color w:val="000000"/>
                <w:sz w:val="20"/>
              </w:rPr>
              <w:t>
 </w:t>
            </w:r>
          </w:p>
          <w:bookmarkEnd w:id="4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54"/>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4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55"/>
          <w:p>
            <w:pPr>
              <w:spacing w:after="20"/>
              <w:ind w:left="20"/>
              <w:jc w:val="both"/>
            </w:pPr>
            <w:r>
              <w:rPr>
                <w:rFonts w:ascii="Times New Roman"/>
                <w:b w:val="false"/>
                <w:i w:val="false"/>
                <w:color w:val="000000"/>
                <w:sz w:val="20"/>
              </w:rPr>
              <w:t>
 </w:t>
            </w:r>
          </w:p>
          <w:bookmarkEnd w:id="4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56"/>
          <w:p>
            <w:pPr>
              <w:spacing w:after="20"/>
              <w:ind w:left="20"/>
              <w:jc w:val="both"/>
            </w:pPr>
            <w:r>
              <w:rPr>
                <w:rFonts w:ascii="Times New Roman"/>
                <w:b w:val="false"/>
                <w:i w:val="false"/>
                <w:color w:val="000000"/>
                <w:sz w:val="20"/>
              </w:rPr>
              <w:t>
 </w:t>
            </w:r>
          </w:p>
          <w:bookmarkEnd w:id="4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57"/>
          <w:p>
            <w:pPr>
              <w:spacing w:after="20"/>
              <w:ind w:left="20"/>
              <w:jc w:val="both"/>
            </w:pPr>
            <w:r>
              <w:rPr>
                <w:rFonts w:ascii="Times New Roman"/>
                <w:b w:val="false"/>
                <w:i w:val="false"/>
                <w:color w:val="000000"/>
                <w:sz w:val="20"/>
              </w:rPr>
              <w:t>
 </w:t>
            </w:r>
          </w:p>
          <w:bookmarkEnd w:id="4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58"/>
          <w:p>
            <w:pPr>
              <w:spacing w:after="20"/>
              <w:ind w:left="20"/>
              <w:jc w:val="both"/>
            </w:pPr>
            <w:r>
              <w:rPr>
                <w:rFonts w:ascii="Times New Roman"/>
                <w:b w:val="false"/>
                <w:i w:val="false"/>
                <w:color w:val="000000"/>
                <w:sz w:val="20"/>
              </w:rPr>
              <w:t>
Санаты</w:t>
            </w:r>
          </w:p>
          <w:bookmarkEnd w:id="45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59"/>
          <w:p>
            <w:pPr>
              <w:spacing w:after="20"/>
              <w:ind w:left="20"/>
              <w:jc w:val="both"/>
            </w:pPr>
            <w:r>
              <w:rPr>
                <w:rFonts w:ascii="Times New Roman"/>
                <w:b w:val="false"/>
                <w:i w:val="false"/>
                <w:color w:val="000000"/>
                <w:sz w:val="20"/>
              </w:rPr>
              <w:t>
 </w:t>
            </w:r>
          </w:p>
          <w:bookmarkEnd w:id="459"/>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60"/>
          <w:p>
            <w:pPr>
              <w:spacing w:after="20"/>
              <w:ind w:left="20"/>
              <w:jc w:val="both"/>
            </w:pPr>
            <w:r>
              <w:rPr>
                <w:rFonts w:ascii="Times New Roman"/>
                <w:b w:val="false"/>
                <w:i w:val="false"/>
                <w:color w:val="000000"/>
                <w:sz w:val="20"/>
              </w:rPr>
              <w:t>
1</w:t>
            </w:r>
          </w:p>
          <w:bookmarkEnd w:id="46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61"/>
          <w:p>
            <w:pPr>
              <w:spacing w:after="20"/>
              <w:ind w:left="20"/>
              <w:jc w:val="both"/>
            </w:pPr>
            <w:r>
              <w:rPr>
                <w:rFonts w:ascii="Times New Roman"/>
                <w:b w:val="false"/>
                <w:i w:val="false"/>
                <w:color w:val="000000"/>
                <w:sz w:val="20"/>
              </w:rPr>
              <w:t>
 </w:t>
            </w:r>
          </w:p>
          <w:bookmarkEnd w:id="46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қаражаттарының</w:t>
            </w:r>
            <w:r>
              <w:rPr>
                <w:rFonts w:ascii="Times New Roman"/>
                <w:b w:val="false"/>
                <w:i w:val="false"/>
                <w:color w:val="000000"/>
                <w:sz w:val="20"/>
              </w:rPr>
              <w:t xml:space="preserve"> </w:t>
            </w:r>
            <w:r>
              <w:rPr>
                <w:rFonts w:ascii="Times New Roman"/>
                <w:b/>
                <w:i w:val="false"/>
                <w:color w:val="000000"/>
                <w:sz w:val="20"/>
              </w:rPr>
              <w:t>пайданылатын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2015 жылғы</w:t>
            </w:r>
            <w:r>
              <w:br/>
            </w:r>
            <w:r>
              <w:rPr>
                <w:rFonts w:ascii="Times New Roman"/>
                <w:b w:val="false"/>
                <w:i w:val="false"/>
                <w:color w:val="000000"/>
                <w:sz w:val="20"/>
              </w:rPr>
              <w:t xml:space="preserve"> 25 желтоқсандағы № 285 шешіміне</w:t>
            </w:r>
            <w:r>
              <w:br/>
            </w:r>
            <w:r>
              <w:rPr>
                <w:rFonts w:ascii="Times New Roman"/>
                <w:b w:val="false"/>
                <w:i w:val="false"/>
                <w:color w:val="000000"/>
                <w:sz w:val="20"/>
              </w:rPr>
              <w:t>3 қосымша</w:t>
            </w:r>
          </w:p>
        </w:tc>
      </w:tr>
    </w:tbl>
    <w:bookmarkStart w:name="z517" w:id="462"/>
    <w:p>
      <w:pPr>
        <w:spacing w:after="0"/>
        <w:ind w:left="0"/>
        <w:jc w:val="left"/>
      </w:pPr>
      <w:r>
        <w:rPr>
          <w:rFonts w:ascii="Times New Roman"/>
          <w:b/>
          <w:i w:val="false"/>
          <w:color w:val="000000"/>
        </w:rPr>
        <w:t xml:space="preserve"> 2018 жылға арналған аудан бюджеті</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63"/>
          <w:p>
            <w:pPr>
              <w:spacing w:after="20"/>
              <w:ind w:left="20"/>
              <w:jc w:val="both"/>
            </w:pPr>
            <w:r>
              <w:rPr>
                <w:rFonts w:ascii="Times New Roman"/>
                <w:b w:val="false"/>
                <w:i w:val="false"/>
                <w:color w:val="000000"/>
                <w:sz w:val="20"/>
              </w:rPr>
              <w:t>
Санаты</w:t>
            </w:r>
          </w:p>
          <w:bookmarkEnd w:id="463"/>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64"/>
          <w:p>
            <w:pPr>
              <w:spacing w:after="20"/>
              <w:ind w:left="20"/>
              <w:jc w:val="both"/>
            </w:pPr>
            <w:r>
              <w:rPr>
                <w:rFonts w:ascii="Times New Roman"/>
                <w:b w:val="false"/>
                <w:i w:val="false"/>
                <w:color w:val="000000"/>
                <w:sz w:val="20"/>
              </w:rPr>
              <w:t>
 </w:t>
            </w:r>
          </w:p>
          <w:bookmarkEnd w:id="4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65"/>
          <w:p>
            <w:pPr>
              <w:spacing w:after="20"/>
              <w:ind w:left="20"/>
              <w:jc w:val="both"/>
            </w:pPr>
            <w:r>
              <w:rPr>
                <w:rFonts w:ascii="Times New Roman"/>
                <w:b w:val="false"/>
                <w:i w:val="false"/>
                <w:color w:val="000000"/>
                <w:sz w:val="20"/>
              </w:rPr>
              <w:t>
 </w:t>
            </w:r>
          </w:p>
          <w:bookmarkEnd w:id="46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66"/>
          <w:p>
            <w:pPr>
              <w:spacing w:after="20"/>
              <w:ind w:left="20"/>
              <w:jc w:val="both"/>
            </w:pPr>
            <w:r>
              <w:rPr>
                <w:rFonts w:ascii="Times New Roman"/>
                <w:b w:val="false"/>
                <w:i w:val="false"/>
                <w:color w:val="000000"/>
                <w:sz w:val="20"/>
              </w:rPr>
              <w:t>
 </w:t>
            </w:r>
          </w:p>
          <w:bookmarkEnd w:id="46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67"/>
          <w:p>
            <w:pPr>
              <w:spacing w:after="20"/>
              <w:ind w:left="20"/>
              <w:jc w:val="both"/>
            </w:pPr>
            <w:r>
              <w:rPr>
                <w:rFonts w:ascii="Times New Roman"/>
                <w:b w:val="false"/>
                <w:i w:val="false"/>
                <w:color w:val="000000"/>
                <w:sz w:val="20"/>
              </w:rPr>
              <w:t>
1</w:t>
            </w:r>
          </w:p>
          <w:bookmarkEnd w:id="4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68"/>
          <w:p>
            <w:pPr>
              <w:spacing w:after="20"/>
              <w:ind w:left="20"/>
              <w:jc w:val="both"/>
            </w:pPr>
            <w:r>
              <w:rPr>
                <w:rFonts w:ascii="Times New Roman"/>
                <w:b w:val="false"/>
                <w:i w:val="false"/>
                <w:color w:val="000000"/>
                <w:sz w:val="20"/>
              </w:rPr>
              <w:t>
 </w:t>
            </w:r>
          </w:p>
          <w:bookmarkEnd w:id="4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3903329</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69"/>
          <w:p>
            <w:pPr>
              <w:spacing w:after="20"/>
              <w:ind w:left="20"/>
              <w:jc w:val="both"/>
            </w:pPr>
            <w:r>
              <w:rPr>
                <w:rFonts w:ascii="Times New Roman"/>
                <w:b w:val="false"/>
                <w:i w:val="false"/>
                <w:color w:val="000000"/>
                <w:sz w:val="20"/>
              </w:rPr>
              <w:t>
</w:t>
            </w:r>
            <w:r>
              <w:rPr>
                <w:rFonts w:ascii="Times New Roman"/>
                <w:b w:val="false"/>
                <w:i/>
                <w:color w:val="000000"/>
                <w:sz w:val="20"/>
              </w:rPr>
              <w:t>1</w:t>
            </w:r>
            <w:r>
              <w:rPr>
                <w:rFonts w:ascii="Times New Roman"/>
                <w:b w:val="false"/>
                <w:i w:val="false"/>
                <w:color w:val="000000"/>
                <w:sz w:val="20"/>
              </w:rPr>
              <w:t xml:space="preserve"> </w:t>
            </w:r>
          </w:p>
          <w:bookmarkEnd w:id="46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3900289</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70"/>
          <w:p>
            <w:pPr>
              <w:spacing w:after="20"/>
              <w:ind w:left="20"/>
              <w:jc w:val="both"/>
            </w:pPr>
            <w:r>
              <w:rPr>
                <w:rFonts w:ascii="Times New Roman"/>
                <w:b w:val="false"/>
                <w:i w:val="false"/>
                <w:color w:val="000000"/>
                <w:sz w:val="20"/>
              </w:rPr>
              <w:t>
 </w:t>
            </w:r>
          </w:p>
          <w:bookmarkEnd w:id="47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71"/>
          <w:p>
            <w:pPr>
              <w:spacing w:after="20"/>
              <w:ind w:left="20"/>
              <w:jc w:val="both"/>
            </w:pPr>
            <w:r>
              <w:rPr>
                <w:rFonts w:ascii="Times New Roman"/>
                <w:b w:val="false"/>
                <w:i w:val="false"/>
                <w:color w:val="000000"/>
                <w:sz w:val="20"/>
              </w:rPr>
              <w:t>
 </w:t>
            </w:r>
          </w:p>
          <w:bookmarkEnd w:id="47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78905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72"/>
          <w:p>
            <w:pPr>
              <w:spacing w:after="20"/>
              <w:ind w:left="20"/>
              <w:jc w:val="both"/>
            </w:pPr>
            <w:r>
              <w:rPr>
                <w:rFonts w:ascii="Times New Roman"/>
                <w:b w:val="false"/>
                <w:i w:val="false"/>
                <w:color w:val="000000"/>
                <w:sz w:val="20"/>
              </w:rPr>
              <w:t>
 </w:t>
            </w:r>
          </w:p>
          <w:bookmarkEnd w:id="47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73"/>
          <w:p>
            <w:pPr>
              <w:spacing w:after="20"/>
              <w:ind w:left="20"/>
              <w:jc w:val="both"/>
            </w:pPr>
            <w:r>
              <w:rPr>
                <w:rFonts w:ascii="Times New Roman"/>
                <w:b w:val="false"/>
                <w:i w:val="false"/>
                <w:color w:val="000000"/>
                <w:sz w:val="20"/>
              </w:rPr>
              <w:t>
 </w:t>
            </w:r>
          </w:p>
          <w:bookmarkEnd w:id="47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77090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74"/>
          <w:p>
            <w:pPr>
              <w:spacing w:after="20"/>
              <w:ind w:left="20"/>
              <w:jc w:val="both"/>
            </w:pPr>
            <w:r>
              <w:rPr>
                <w:rFonts w:ascii="Times New Roman"/>
                <w:b w:val="false"/>
                <w:i w:val="false"/>
                <w:color w:val="000000"/>
                <w:sz w:val="20"/>
              </w:rPr>
              <w:t>
 </w:t>
            </w:r>
          </w:p>
          <w:bookmarkEnd w:id="47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3709550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75"/>
          <w:p>
            <w:pPr>
              <w:spacing w:after="20"/>
              <w:ind w:left="20"/>
              <w:jc w:val="both"/>
            </w:pPr>
            <w:r>
              <w:rPr>
                <w:rFonts w:ascii="Times New Roman"/>
                <w:b w:val="false"/>
                <w:i w:val="false"/>
                <w:color w:val="000000"/>
                <w:sz w:val="20"/>
              </w:rPr>
              <w:t>
 </w:t>
            </w:r>
          </w:p>
          <w:bookmarkEnd w:id="47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3686738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76"/>
          <w:p>
            <w:pPr>
              <w:spacing w:after="20"/>
              <w:ind w:left="20"/>
              <w:jc w:val="both"/>
            </w:pPr>
            <w:r>
              <w:rPr>
                <w:rFonts w:ascii="Times New Roman"/>
                <w:b w:val="false"/>
                <w:i w:val="false"/>
                <w:color w:val="000000"/>
                <w:sz w:val="20"/>
              </w:rPr>
              <w:t>
 </w:t>
            </w:r>
          </w:p>
          <w:bookmarkEnd w:id="47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77"/>
          <w:p>
            <w:pPr>
              <w:spacing w:after="20"/>
              <w:ind w:left="20"/>
              <w:jc w:val="both"/>
            </w:pPr>
            <w:r>
              <w:rPr>
                <w:rFonts w:ascii="Times New Roman"/>
                <w:b w:val="false"/>
                <w:i w:val="false"/>
                <w:color w:val="000000"/>
                <w:sz w:val="20"/>
              </w:rPr>
              <w:t>
 </w:t>
            </w:r>
          </w:p>
          <w:bookmarkEnd w:id="47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13671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78"/>
          <w:p>
            <w:pPr>
              <w:spacing w:after="20"/>
              <w:ind w:left="20"/>
              <w:jc w:val="both"/>
            </w:pPr>
            <w:r>
              <w:rPr>
                <w:rFonts w:ascii="Times New Roman"/>
                <w:b w:val="false"/>
                <w:i w:val="false"/>
                <w:color w:val="000000"/>
                <w:sz w:val="20"/>
              </w:rPr>
              <w:t>
 </w:t>
            </w:r>
          </w:p>
          <w:bookmarkEnd w:id="47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79"/>
          <w:p>
            <w:pPr>
              <w:spacing w:after="20"/>
              <w:ind w:left="20"/>
              <w:jc w:val="both"/>
            </w:pPr>
            <w:r>
              <w:rPr>
                <w:rFonts w:ascii="Times New Roman"/>
                <w:b w:val="false"/>
                <w:i w:val="false"/>
                <w:color w:val="000000"/>
                <w:sz w:val="20"/>
              </w:rPr>
              <w:t>
 </w:t>
            </w:r>
          </w:p>
          <w:bookmarkEnd w:id="47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33584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0"/>
          <w:p>
            <w:pPr>
              <w:spacing w:after="20"/>
              <w:ind w:left="20"/>
              <w:jc w:val="both"/>
            </w:pPr>
            <w:r>
              <w:rPr>
                <w:rFonts w:ascii="Times New Roman"/>
                <w:b w:val="false"/>
                <w:i w:val="false"/>
                <w:color w:val="000000"/>
                <w:sz w:val="20"/>
              </w:rPr>
              <w:t>
 </w:t>
            </w:r>
          </w:p>
          <w:bookmarkEnd w:id="48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1"/>
          <w:p>
            <w:pPr>
              <w:spacing w:after="20"/>
              <w:ind w:left="20"/>
              <w:jc w:val="both"/>
            </w:pPr>
            <w:r>
              <w:rPr>
                <w:rFonts w:ascii="Times New Roman"/>
                <w:b w:val="false"/>
                <w:i w:val="false"/>
                <w:color w:val="000000"/>
                <w:sz w:val="20"/>
              </w:rPr>
              <w:t>
 </w:t>
            </w:r>
          </w:p>
          <w:bookmarkEnd w:id="4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2"/>
          <w:p>
            <w:pPr>
              <w:spacing w:after="20"/>
              <w:ind w:left="20"/>
              <w:jc w:val="both"/>
            </w:pPr>
            <w:r>
              <w:rPr>
                <w:rFonts w:ascii="Times New Roman"/>
                <w:b w:val="false"/>
                <w:i w:val="false"/>
                <w:color w:val="000000"/>
                <w:sz w:val="20"/>
              </w:rPr>
              <w:t>
 </w:t>
            </w:r>
          </w:p>
          <w:bookmarkEnd w:id="48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3"/>
          <w:p>
            <w:pPr>
              <w:spacing w:after="20"/>
              <w:ind w:left="20"/>
              <w:jc w:val="both"/>
            </w:pPr>
            <w:r>
              <w:rPr>
                <w:rFonts w:ascii="Times New Roman"/>
                <w:b w:val="false"/>
                <w:i w:val="false"/>
                <w:color w:val="000000"/>
                <w:sz w:val="20"/>
              </w:rPr>
              <w:t>
 </w:t>
            </w:r>
          </w:p>
          <w:bookmarkEnd w:id="48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4"/>
          <w:p>
            <w:pPr>
              <w:spacing w:after="20"/>
              <w:ind w:left="20"/>
              <w:jc w:val="both"/>
            </w:pPr>
            <w:r>
              <w:rPr>
                <w:rFonts w:ascii="Times New Roman"/>
                <w:b w:val="false"/>
                <w:i w:val="false"/>
                <w:color w:val="000000"/>
                <w:sz w:val="20"/>
              </w:rPr>
              <w:t>
 </w:t>
            </w:r>
          </w:p>
          <w:bookmarkEnd w:id="48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85"/>
          <w:p>
            <w:pPr>
              <w:spacing w:after="20"/>
              <w:ind w:left="20"/>
              <w:jc w:val="both"/>
            </w:pPr>
            <w:r>
              <w:rPr>
                <w:rFonts w:ascii="Times New Roman"/>
                <w:b w:val="false"/>
                <w:i w:val="false"/>
                <w:color w:val="000000"/>
                <w:sz w:val="20"/>
              </w:rPr>
              <w:t>
</w:t>
            </w:r>
            <w:r>
              <w:rPr>
                <w:rFonts w:ascii="Times New Roman"/>
                <w:b w:val="false"/>
                <w:i/>
                <w:color w:val="000000"/>
                <w:sz w:val="20"/>
              </w:rPr>
              <w:t>2</w:t>
            </w:r>
          </w:p>
          <w:bookmarkEnd w:id="48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2885</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86"/>
          <w:p>
            <w:pPr>
              <w:spacing w:after="20"/>
              <w:ind w:left="20"/>
              <w:jc w:val="both"/>
            </w:pPr>
            <w:r>
              <w:rPr>
                <w:rFonts w:ascii="Times New Roman"/>
                <w:b w:val="false"/>
                <w:i w:val="false"/>
                <w:color w:val="000000"/>
                <w:sz w:val="20"/>
              </w:rPr>
              <w:t>
 </w:t>
            </w:r>
          </w:p>
          <w:bookmarkEnd w:id="48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87"/>
          <w:p>
            <w:pPr>
              <w:spacing w:after="20"/>
              <w:ind w:left="20"/>
              <w:jc w:val="both"/>
            </w:pPr>
            <w:r>
              <w:rPr>
                <w:rFonts w:ascii="Times New Roman"/>
                <w:b w:val="false"/>
                <w:i w:val="false"/>
                <w:color w:val="000000"/>
                <w:sz w:val="20"/>
              </w:rPr>
              <w:t>
 </w:t>
            </w:r>
          </w:p>
          <w:bookmarkEnd w:id="48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88"/>
          <w:p>
            <w:pPr>
              <w:spacing w:after="20"/>
              <w:ind w:left="20"/>
              <w:jc w:val="both"/>
            </w:pPr>
            <w:r>
              <w:rPr>
                <w:rFonts w:ascii="Times New Roman"/>
                <w:b w:val="false"/>
                <w:i w:val="false"/>
                <w:color w:val="000000"/>
                <w:sz w:val="20"/>
              </w:rPr>
              <w:t>
 </w:t>
            </w:r>
          </w:p>
          <w:bookmarkEnd w:id="48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89"/>
          <w:p>
            <w:pPr>
              <w:spacing w:after="20"/>
              <w:ind w:left="20"/>
              <w:jc w:val="both"/>
            </w:pPr>
            <w:r>
              <w:rPr>
                <w:rFonts w:ascii="Times New Roman"/>
                <w:b w:val="false"/>
                <w:i w:val="false"/>
                <w:color w:val="000000"/>
                <w:sz w:val="20"/>
              </w:rPr>
              <w:t>
 </w:t>
            </w:r>
          </w:p>
          <w:bookmarkEnd w:id="48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90"/>
          <w:p>
            <w:pPr>
              <w:spacing w:after="20"/>
              <w:ind w:left="20"/>
              <w:jc w:val="both"/>
            </w:pPr>
          </w:p>
          <w:bookmarkEnd w:id="49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91"/>
          <w:p>
            <w:pPr>
              <w:spacing w:after="20"/>
              <w:ind w:left="20"/>
              <w:jc w:val="both"/>
            </w:pPr>
            <w:r>
              <w:rPr>
                <w:rFonts w:ascii="Times New Roman"/>
                <w:b w:val="false"/>
                <w:i w:val="false"/>
                <w:color w:val="000000"/>
                <w:sz w:val="20"/>
              </w:rPr>
              <w:t>
 </w:t>
            </w:r>
          </w:p>
          <w:bookmarkEnd w:id="49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92"/>
          <w:p>
            <w:pPr>
              <w:spacing w:after="20"/>
              <w:ind w:left="20"/>
              <w:jc w:val="both"/>
            </w:pPr>
            <w:r>
              <w:rPr>
                <w:rFonts w:ascii="Times New Roman"/>
                <w:b w:val="false"/>
                <w:i w:val="false"/>
                <w:color w:val="000000"/>
                <w:sz w:val="20"/>
              </w:rPr>
              <w:t>
 </w:t>
            </w:r>
          </w:p>
          <w:bookmarkEnd w:id="4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93"/>
          <w:p>
            <w:pPr>
              <w:spacing w:after="20"/>
              <w:ind w:left="20"/>
              <w:jc w:val="both"/>
            </w:pPr>
            <w:r>
              <w:rPr>
                <w:rFonts w:ascii="Times New Roman"/>
                <w:b w:val="false"/>
                <w:i w:val="false"/>
                <w:color w:val="000000"/>
                <w:sz w:val="20"/>
              </w:rPr>
              <w:t>
 </w:t>
            </w:r>
          </w:p>
          <w:bookmarkEnd w:id="49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94"/>
          <w:p>
            <w:pPr>
              <w:spacing w:after="20"/>
              <w:ind w:left="20"/>
              <w:jc w:val="both"/>
            </w:pPr>
            <w:r>
              <w:rPr>
                <w:rFonts w:ascii="Times New Roman"/>
                <w:b w:val="false"/>
                <w:i w:val="false"/>
                <w:color w:val="000000"/>
                <w:sz w:val="20"/>
              </w:rPr>
              <w:t>
</w:t>
            </w:r>
            <w:r>
              <w:rPr>
                <w:rFonts w:ascii="Times New Roman"/>
                <w:b w:val="false"/>
                <w:i/>
                <w:color w:val="000000"/>
                <w:sz w:val="20"/>
              </w:rPr>
              <w:t>3</w:t>
            </w:r>
            <w:r>
              <w:rPr>
                <w:rFonts w:ascii="Times New Roman"/>
                <w:b w:val="false"/>
                <w:i w:val="false"/>
                <w:color w:val="000000"/>
                <w:sz w:val="20"/>
              </w:rPr>
              <w:t xml:space="preserve"> </w:t>
            </w:r>
          </w:p>
          <w:bookmarkEnd w:id="49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w:t>
            </w:r>
            <w:r>
              <w:rPr>
                <w:rFonts w:ascii="Times New Roman"/>
                <w:b w:val="false"/>
                <w:i w:val="false"/>
                <w:color w:val="000000"/>
                <w:sz w:val="2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95"/>
          <w:p>
            <w:pPr>
              <w:spacing w:after="20"/>
              <w:ind w:left="20"/>
              <w:jc w:val="both"/>
            </w:pPr>
            <w:r>
              <w:rPr>
                <w:rFonts w:ascii="Times New Roman"/>
                <w:b w:val="false"/>
                <w:i w:val="false"/>
                <w:color w:val="000000"/>
                <w:sz w:val="20"/>
              </w:rPr>
              <w:t>
 </w:t>
            </w:r>
          </w:p>
          <w:bookmarkEnd w:id="49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96"/>
          <w:p>
            <w:pPr>
              <w:spacing w:after="20"/>
              <w:ind w:left="20"/>
              <w:jc w:val="both"/>
            </w:pPr>
            <w:r>
              <w:rPr>
                <w:rFonts w:ascii="Times New Roman"/>
                <w:b w:val="false"/>
                <w:i w:val="false"/>
                <w:color w:val="000000"/>
                <w:sz w:val="20"/>
              </w:rPr>
              <w:t>
 </w:t>
            </w:r>
          </w:p>
          <w:bookmarkEnd w:id="49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97"/>
          <w:p>
            <w:pPr>
              <w:spacing w:after="20"/>
              <w:ind w:left="20"/>
              <w:jc w:val="both"/>
            </w:pPr>
            <w:r>
              <w:rPr>
                <w:rFonts w:ascii="Times New Roman"/>
                <w:b w:val="false"/>
                <w:i w:val="false"/>
                <w:color w:val="000000"/>
                <w:sz w:val="20"/>
              </w:rPr>
              <w:t>
 </w:t>
            </w:r>
          </w:p>
          <w:bookmarkEnd w:id="49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98"/>
          <w:p>
            <w:pPr>
              <w:spacing w:after="20"/>
              <w:ind w:left="20"/>
              <w:jc w:val="both"/>
            </w:pPr>
            <w:r>
              <w:rPr>
                <w:rFonts w:ascii="Times New Roman"/>
                <w:b w:val="false"/>
                <w:i w:val="false"/>
                <w:color w:val="000000"/>
                <w:sz w:val="20"/>
              </w:rPr>
              <w:t>
Функционалдық топ</w:t>
            </w:r>
          </w:p>
          <w:bookmarkEnd w:id="49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99"/>
          <w:p>
            <w:pPr>
              <w:spacing w:after="20"/>
              <w:ind w:left="20"/>
              <w:jc w:val="both"/>
            </w:pPr>
            <w:r>
              <w:rPr>
                <w:rFonts w:ascii="Times New Roman"/>
                <w:b w:val="false"/>
                <w:i w:val="false"/>
                <w:color w:val="000000"/>
                <w:sz w:val="20"/>
              </w:rPr>
              <w:t>
 </w:t>
            </w:r>
          </w:p>
          <w:bookmarkEnd w:id="499"/>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00"/>
          <w:p>
            <w:pPr>
              <w:spacing w:after="20"/>
              <w:ind w:left="20"/>
              <w:jc w:val="both"/>
            </w:pPr>
            <w:r>
              <w:rPr>
                <w:rFonts w:ascii="Times New Roman"/>
                <w:b w:val="false"/>
                <w:i w:val="false"/>
                <w:color w:val="000000"/>
                <w:sz w:val="20"/>
              </w:rPr>
              <w:t>
1</w:t>
            </w:r>
          </w:p>
          <w:bookmarkEnd w:id="5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501"/>
          <w:p>
            <w:pPr>
              <w:spacing w:after="20"/>
              <w:ind w:left="20"/>
              <w:jc w:val="both"/>
            </w:pPr>
            <w:r>
              <w:rPr>
                <w:rFonts w:ascii="Times New Roman"/>
                <w:b w:val="false"/>
                <w:i w:val="false"/>
                <w:color w:val="000000"/>
                <w:sz w:val="20"/>
              </w:rPr>
              <w:t>
 </w:t>
            </w:r>
          </w:p>
          <w:bookmarkEnd w:id="5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3903329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02"/>
          <w:p>
            <w:pPr>
              <w:spacing w:after="20"/>
              <w:ind w:left="20"/>
              <w:jc w:val="both"/>
            </w:pPr>
            <w:r>
              <w:rPr>
                <w:rFonts w:ascii="Times New Roman"/>
                <w:b w:val="false"/>
                <w:i w:val="false"/>
                <w:color w:val="000000"/>
                <w:sz w:val="20"/>
              </w:rPr>
              <w:t>
</w:t>
            </w:r>
            <w:r>
              <w:rPr>
                <w:rFonts w:ascii="Times New Roman"/>
                <w:b/>
                <w:i w:val="false"/>
                <w:color w:val="000000"/>
                <w:sz w:val="20"/>
              </w:rPr>
              <w:t>01</w:t>
            </w:r>
          </w:p>
          <w:bookmarkEnd w:id="5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мемлекеттік 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373259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03"/>
          <w:p>
            <w:pPr>
              <w:spacing w:after="20"/>
              <w:ind w:left="20"/>
              <w:jc w:val="both"/>
            </w:pPr>
            <w:r>
              <w:rPr>
                <w:rFonts w:ascii="Times New Roman"/>
                <w:b w:val="false"/>
                <w:i w:val="false"/>
                <w:color w:val="000000"/>
                <w:sz w:val="20"/>
              </w:rPr>
              <w:t>
 </w:t>
            </w:r>
          </w:p>
          <w:bookmarkEnd w:id="5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04"/>
          <w:p>
            <w:pPr>
              <w:spacing w:after="20"/>
              <w:ind w:left="20"/>
              <w:jc w:val="both"/>
            </w:pPr>
            <w:r>
              <w:rPr>
                <w:rFonts w:ascii="Times New Roman"/>
                <w:b w:val="false"/>
                <w:i w:val="false"/>
                <w:color w:val="000000"/>
                <w:sz w:val="20"/>
              </w:rPr>
              <w:t>
 </w:t>
            </w:r>
          </w:p>
          <w:bookmarkEnd w:id="5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мәслихатының</w:t>
            </w:r>
            <w:r>
              <w:rPr>
                <w:rFonts w:ascii="Times New Roman"/>
                <w:b w:val="false"/>
                <w:i w:val="false"/>
                <w:color w:val="000000"/>
                <w:sz w:val="20"/>
              </w:rPr>
              <w:t xml:space="preserve"> </w:t>
            </w:r>
            <w:r>
              <w:rPr>
                <w:rFonts w:ascii="Times New Roman"/>
                <w:b/>
                <w:i w:val="false"/>
                <w:color w:val="000000"/>
                <w:sz w:val="20"/>
              </w:rPr>
              <w:t>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05"/>
          <w:p>
            <w:pPr>
              <w:spacing w:after="20"/>
              <w:ind w:left="20"/>
              <w:jc w:val="both"/>
            </w:pPr>
            <w:r>
              <w:rPr>
                <w:rFonts w:ascii="Times New Roman"/>
                <w:b w:val="false"/>
                <w:i w:val="false"/>
                <w:color w:val="000000"/>
                <w:sz w:val="20"/>
              </w:rPr>
              <w:t>
 </w:t>
            </w:r>
          </w:p>
          <w:bookmarkEnd w:id="5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06"/>
          <w:p>
            <w:pPr>
              <w:spacing w:after="20"/>
              <w:ind w:left="20"/>
              <w:jc w:val="both"/>
            </w:pPr>
            <w:r>
              <w:rPr>
                <w:rFonts w:ascii="Times New Roman"/>
                <w:b w:val="false"/>
                <w:i w:val="false"/>
                <w:color w:val="000000"/>
                <w:sz w:val="20"/>
              </w:rPr>
              <w:t>
 </w:t>
            </w:r>
          </w:p>
          <w:bookmarkEnd w:id="5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07"/>
          <w:p>
            <w:pPr>
              <w:spacing w:after="20"/>
              <w:ind w:left="20"/>
              <w:jc w:val="both"/>
            </w:pPr>
            <w:r>
              <w:rPr>
                <w:rFonts w:ascii="Times New Roman"/>
                <w:b w:val="false"/>
                <w:i w:val="false"/>
                <w:color w:val="000000"/>
                <w:sz w:val="20"/>
              </w:rPr>
              <w:t>
 </w:t>
            </w:r>
          </w:p>
          <w:bookmarkEnd w:id="5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08"/>
          <w:p>
            <w:pPr>
              <w:spacing w:after="20"/>
              <w:ind w:left="20"/>
              <w:jc w:val="both"/>
            </w:pPr>
            <w:r>
              <w:rPr>
                <w:rFonts w:ascii="Times New Roman"/>
                <w:b w:val="false"/>
                <w:i w:val="false"/>
                <w:color w:val="000000"/>
                <w:sz w:val="20"/>
              </w:rPr>
              <w:t>
 </w:t>
            </w:r>
          </w:p>
          <w:bookmarkEnd w:id="5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225827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09"/>
          <w:p>
            <w:pPr>
              <w:spacing w:after="20"/>
              <w:ind w:left="20"/>
              <w:jc w:val="both"/>
            </w:pPr>
            <w:r>
              <w:rPr>
                <w:rFonts w:ascii="Times New Roman"/>
                <w:b w:val="false"/>
                <w:i w:val="false"/>
                <w:color w:val="000000"/>
                <w:sz w:val="20"/>
              </w:rPr>
              <w:t>
 </w:t>
            </w:r>
          </w:p>
          <w:bookmarkEnd w:id="5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10"/>
          <w:p>
            <w:pPr>
              <w:spacing w:after="20"/>
              <w:ind w:left="20"/>
              <w:jc w:val="both"/>
            </w:pPr>
            <w:r>
              <w:rPr>
                <w:rFonts w:ascii="Times New Roman"/>
                <w:b w:val="false"/>
                <w:i w:val="false"/>
                <w:color w:val="000000"/>
                <w:sz w:val="20"/>
              </w:rPr>
              <w:t>
 </w:t>
            </w:r>
          </w:p>
          <w:bookmarkEnd w:id="5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өзге де мемлекеттік 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11"/>
          <w:p>
            <w:pPr>
              <w:spacing w:after="20"/>
              <w:ind w:left="20"/>
              <w:jc w:val="both"/>
            </w:pPr>
            <w:r>
              <w:rPr>
                <w:rFonts w:ascii="Times New Roman"/>
                <w:b w:val="false"/>
                <w:i w:val="false"/>
                <w:color w:val="000000"/>
                <w:sz w:val="20"/>
              </w:rPr>
              <w:t>
 </w:t>
            </w:r>
          </w:p>
          <w:bookmarkEnd w:id="5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w:t>
            </w:r>
            <w:r>
              <w:rPr>
                <w:rFonts w:ascii="Times New Roman"/>
                <w:b w:val="false"/>
                <w:i w:val="false"/>
                <w:color w:val="000000"/>
                <w:sz w:val="20"/>
              </w:rPr>
              <w:t xml:space="preserve"> </w:t>
            </w:r>
            <w:r>
              <w:rPr>
                <w:rFonts w:ascii="Times New Roman"/>
                <w:b/>
                <w:i w:val="false"/>
                <w:color w:val="000000"/>
                <w:sz w:val="20"/>
              </w:rPr>
              <w:t>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12"/>
          <w:p>
            <w:pPr>
              <w:spacing w:after="20"/>
              <w:ind w:left="20"/>
              <w:jc w:val="both"/>
            </w:pPr>
            <w:r>
              <w:rPr>
                <w:rFonts w:ascii="Times New Roman"/>
                <w:b w:val="false"/>
                <w:i w:val="false"/>
                <w:color w:val="000000"/>
                <w:sz w:val="20"/>
              </w:rPr>
              <w:t>
 </w:t>
            </w:r>
          </w:p>
          <w:bookmarkEnd w:id="5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13"/>
          <w:p>
            <w:pPr>
              <w:spacing w:after="20"/>
              <w:ind w:left="20"/>
              <w:jc w:val="both"/>
            </w:pPr>
            <w:r>
              <w:rPr>
                <w:rFonts w:ascii="Times New Roman"/>
                <w:b w:val="false"/>
                <w:i w:val="false"/>
                <w:color w:val="000000"/>
                <w:sz w:val="20"/>
              </w:rPr>
              <w:t>
 </w:t>
            </w:r>
          </w:p>
          <w:bookmarkEnd w:id="5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14"/>
          <w:p>
            <w:pPr>
              <w:spacing w:after="20"/>
              <w:ind w:left="20"/>
              <w:jc w:val="both"/>
            </w:pPr>
            <w:r>
              <w:rPr>
                <w:rFonts w:ascii="Times New Roman"/>
                <w:b w:val="false"/>
                <w:i w:val="false"/>
                <w:color w:val="000000"/>
                <w:sz w:val="20"/>
              </w:rPr>
              <w:t>
 </w:t>
            </w:r>
          </w:p>
          <w:bookmarkEnd w:id="5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15"/>
          <w:p>
            <w:pPr>
              <w:spacing w:after="20"/>
              <w:ind w:left="20"/>
              <w:jc w:val="both"/>
            </w:pPr>
            <w:r>
              <w:rPr>
                <w:rFonts w:ascii="Times New Roman"/>
                <w:b w:val="false"/>
                <w:i w:val="false"/>
                <w:color w:val="000000"/>
                <w:sz w:val="20"/>
              </w:rPr>
              <w:t>
 </w:t>
            </w:r>
          </w:p>
          <w:bookmarkEnd w:id="5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кәсіпкерлік және өнеркәсіп</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16"/>
          <w:p>
            <w:pPr>
              <w:spacing w:after="20"/>
              <w:ind w:left="20"/>
              <w:jc w:val="both"/>
            </w:pPr>
            <w:r>
              <w:rPr>
                <w:rFonts w:ascii="Times New Roman"/>
                <w:b w:val="false"/>
                <w:i w:val="false"/>
                <w:color w:val="000000"/>
                <w:sz w:val="20"/>
              </w:rPr>
              <w:t>
 </w:t>
            </w:r>
          </w:p>
          <w:bookmarkEnd w:id="5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17"/>
          <w:p>
            <w:pPr>
              <w:spacing w:after="20"/>
              <w:ind w:left="20"/>
              <w:jc w:val="both"/>
            </w:pPr>
            <w:r>
              <w:rPr>
                <w:rFonts w:ascii="Times New Roman"/>
                <w:b w:val="false"/>
                <w:i w:val="false"/>
                <w:color w:val="000000"/>
                <w:sz w:val="20"/>
              </w:rPr>
              <w:t>
</w:t>
            </w:r>
            <w:r>
              <w:rPr>
                <w:rFonts w:ascii="Times New Roman"/>
                <w:b/>
                <w:i w:val="false"/>
                <w:color w:val="000000"/>
                <w:sz w:val="20"/>
              </w:rPr>
              <w:t>02</w:t>
            </w:r>
          </w:p>
          <w:bookmarkEnd w:id="5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8"/>
          <w:p>
            <w:pPr>
              <w:spacing w:after="20"/>
              <w:ind w:left="20"/>
              <w:jc w:val="both"/>
            </w:pPr>
            <w:r>
              <w:rPr>
                <w:rFonts w:ascii="Times New Roman"/>
                <w:b w:val="false"/>
                <w:i w:val="false"/>
                <w:color w:val="000000"/>
                <w:sz w:val="20"/>
              </w:rPr>
              <w:t>
 </w:t>
            </w:r>
          </w:p>
          <w:bookmarkEnd w:id="5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9"/>
          <w:p>
            <w:pPr>
              <w:spacing w:after="20"/>
              <w:ind w:left="20"/>
              <w:jc w:val="both"/>
            </w:pPr>
            <w:r>
              <w:rPr>
                <w:rFonts w:ascii="Times New Roman"/>
                <w:b w:val="false"/>
                <w:i w:val="false"/>
                <w:color w:val="000000"/>
                <w:sz w:val="20"/>
              </w:rPr>
              <w:t>
 </w:t>
            </w:r>
          </w:p>
          <w:bookmarkEnd w:id="5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0"/>
          <w:p>
            <w:pPr>
              <w:spacing w:after="20"/>
              <w:ind w:left="20"/>
              <w:jc w:val="both"/>
            </w:pPr>
            <w:r>
              <w:rPr>
                <w:rFonts w:ascii="Times New Roman"/>
                <w:b w:val="false"/>
                <w:i w:val="false"/>
                <w:color w:val="000000"/>
                <w:sz w:val="20"/>
              </w:rPr>
              <w:t>
 </w:t>
            </w:r>
          </w:p>
          <w:bookmarkEnd w:id="5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1"/>
          <w:p>
            <w:pPr>
              <w:spacing w:after="20"/>
              <w:ind w:left="20"/>
              <w:jc w:val="both"/>
            </w:pPr>
            <w:r>
              <w:rPr>
                <w:rFonts w:ascii="Times New Roman"/>
                <w:b w:val="false"/>
                <w:i w:val="false"/>
                <w:color w:val="000000"/>
                <w:sz w:val="20"/>
              </w:rPr>
              <w:t>
</w:t>
            </w:r>
            <w:r>
              <w:rPr>
                <w:rFonts w:ascii="Times New Roman"/>
                <w:b/>
                <w:i w:val="false"/>
                <w:color w:val="000000"/>
                <w:sz w:val="20"/>
              </w:rPr>
              <w:t>04</w:t>
            </w:r>
          </w:p>
          <w:bookmarkEnd w:id="5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1328006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2"/>
          <w:p>
            <w:pPr>
              <w:spacing w:after="20"/>
              <w:ind w:left="20"/>
              <w:jc w:val="both"/>
            </w:pPr>
            <w:r>
              <w:rPr>
                <w:rFonts w:ascii="Times New Roman"/>
                <w:b w:val="false"/>
                <w:i w:val="false"/>
                <w:color w:val="000000"/>
                <w:sz w:val="20"/>
              </w:rPr>
              <w:t>
 </w:t>
            </w:r>
          </w:p>
          <w:bookmarkEnd w:id="5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23"/>
          <w:p>
            <w:pPr>
              <w:spacing w:after="20"/>
              <w:ind w:left="20"/>
              <w:jc w:val="both"/>
            </w:pPr>
            <w:r>
              <w:rPr>
                <w:rFonts w:ascii="Times New Roman"/>
                <w:b w:val="false"/>
                <w:i w:val="false"/>
                <w:color w:val="000000"/>
                <w:sz w:val="20"/>
              </w:rPr>
              <w:t>
 </w:t>
            </w:r>
          </w:p>
          <w:bookmarkEnd w:id="5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24"/>
          <w:p>
            <w:pPr>
              <w:spacing w:after="20"/>
              <w:ind w:left="20"/>
              <w:jc w:val="both"/>
            </w:pPr>
            <w:r>
              <w:rPr>
                <w:rFonts w:ascii="Times New Roman"/>
                <w:b w:val="false"/>
                <w:i w:val="false"/>
                <w:color w:val="000000"/>
                <w:sz w:val="20"/>
              </w:rPr>
              <w:t>
 </w:t>
            </w:r>
          </w:p>
          <w:bookmarkEnd w:id="5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25"/>
          <w:p>
            <w:pPr>
              <w:spacing w:after="20"/>
              <w:ind w:left="20"/>
              <w:jc w:val="both"/>
            </w:pPr>
            <w:r>
              <w:rPr>
                <w:rFonts w:ascii="Times New Roman"/>
                <w:b w:val="false"/>
                <w:i w:val="false"/>
                <w:color w:val="000000"/>
                <w:sz w:val="20"/>
              </w:rPr>
              <w:t>
 </w:t>
            </w:r>
          </w:p>
          <w:bookmarkEnd w:id="5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26"/>
          <w:p>
            <w:pPr>
              <w:spacing w:after="20"/>
              <w:ind w:left="20"/>
              <w:jc w:val="both"/>
            </w:pPr>
            <w:r>
              <w:rPr>
                <w:rFonts w:ascii="Times New Roman"/>
                <w:b w:val="false"/>
                <w:i w:val="false"/>
                <w:color w:val="000000"/>
                <w:sz w:val="20"/>
              </w:rPr>
              <w:t>
 </w:t>
            </w:r>
          </w:p>
          <w:bookmarkEnd w:id="5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27"/>
          <w:p>
            <w:pPr>
              <w:spacing w:after="20"/>
              <w:ind w:left="20"/>
              <w:jc w:val="both"/>
            </w:pPr>
            <w:r>
              <w:rPr>
                <w:rFonts w:ascii="Times New Roman"/>
                <w:b w:val="false"/>
                <w:i w:val="false"/>
                <w:color w:val="000000"/>
                <w:sz w:val="20"/>
              </w:rPr>
              <w:t>
 </w:t>
            </w:r>
          </w:p>
          <w:bookmarkEnd w:id="5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1140367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28"/>
          <w:p>
            <w:pPr>
              <w:spacing w:after="20"/>
              <w:ind w:left="20"/>
              <w:jc w:val="both"/>
            </w:pPr>
            <w:r>
              <w:rPr>
                <w:rFonts w:ascii="Times New Roman"/>
                <w:b w:val="false"/>
                <w:i w:val="false"/>
                <w:color w:val="000000"/>
                <w:sz w:val="20"/>
              </w:rPr>
              <w:t>
 </w:t>
            </w:r>
          </w:p>
          <w:bookmarkEnd w:id="5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29"/>
          <w:p>
            <w:pPr>
              <w:spacing w:after="20"/>
              <w:ind w:left="20"/>
              <w:jc w:val="both"/>
            </w:pPr>
            <w:r>
              <w:rPr>
                <w:rFonts w:ascii="Times New Roman"/>
                <w:b w:val="false"/>
                <w:i w:val="false"/>
                <w:color w:val="000000"/>
                <w:sz w:val="20"/>
              </w:rPr>
              <w:t>
 </w:t>
            </w:r>
          </w:p>
          <w:bookmarkEnd w:id="5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30"/>
          <w:p>
            <w:pPr>
              <w:spacing w:after="20"/>
              <w:ind w:left="20"/>
              <w:jc w:val="both"/>
            </w:pPr>
            <w:r>
              <w:rPr>
                <w:rFonts w:ascii="Times New Roman"/>
                <w:b w:val="false"/>
                <w:i w:val="false"/>
                <w:color w:val="000000"/>
                <w:sz w:val="20"/>
              </w:rPr>
              <w:t>
 </w:t>
            </w:r>
          </w:p>
          <w:bookmarkEnd w:id="5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31"/>
          <w:p>
            <w:pPr>
              <w:spacing w:after="20"/>
              <w:ind w:left="20"/>
              <w:jc w:val="both"/>
            </w:pPr>
            <w:r>
              <w:rPr>
                <w:rFonts w:ascii="Times New Roman"/>
                <w:b w:val="false"/>
                <w:i w:val="false"/>
                <w:color w:val="000000"/>
                <w:sz w:val="20"/>
              </w:rPr>
              <w:t>
 </w:t>
            </w:r>
          </w:p>
          <w:bookmarkEnd w:id="5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32"/>
          <w:p>
            <w:pPr>
              <w:spacing w:after="20"/>
              <w:ind w:left="20"/>
              <w:jc w:val="both"/>
            </w:pPr>
            <w:r>
              <w:rPr>
                <w:rFonts w:ascii="Times New Roman"/>
                <w:b w:val="false"/>
                <w:i w:val="false"/>
                <w:color w:val="000000"/>
                <w:sz w:val="20"/>
              </w:rPr>
              <w:t>
 </w:t>
            </w:r>
          </w:p>
          <w:bookmarkEnd w:id="5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33"/>
          <w:p>
            <w:pPr>
              <w:spacing w:after="20"/>
              <w:ind w:left="20"/>
              <w:jc w:val="both"/>
            </w:pPr>
            <w:r>
              <w:rPr>
                <w:rFonts w:ascii="Times New Roman"/>
                <w:b w:val="false"/>
                <w:i w:val="false"/>
                <w:color w:val="000000"/>
                <w:sz w:val="20"/>
              </w:rPr>
              <w:t>
 </w:t>
            </w:r>
          </w:p>
          <w:bookmarkEnd w:id="5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534"/>
          <w:p>
            <w:pPr>
              <w:spacing w:after="20"/>
              <w:ind w:left="20"/>
              <w:jc w:val="both"/>
            </w:pPr>
            <w:r>
              <w:rPr>
                <w:rFonts w:ascii="Times New Roman"/>
                <w:b w:val="false"/>
                <w:i w:val="false"/>
                <w:color w:val="000000"/>
                <w:sz w:val="20"/>
              </w:rPr>
              <w:t>
 </w:t>
            </w:r>
          </w:p>
          <w:bookmarkEnd w:id="5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қамқоршыларларға (қорғаншыларға) ай сайынға ақшалай қаражат төлемі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5"/>
          <w:p>
            <w:pPr>
              <w:spacing w:after="20"/>
              <w:ind w:left="20"/>
              <w:jc w:val="both"/>
            </w:pPr>
            <w:r>
              <w:rPr>
                <w:rFonts w:ascii="Times New Roman"/>
                <w:b w:val="false"/>
                <w:i w:val="false"/>
                <w:color w:val="000000"/>
                <w:sz w:val="20"/>
              </w:rPr>
              <w:t>
 </w:t>
            </w:r>
          </w:p>
          <w:bookmarkEnd w:id="5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6"/>
          <w:p>
            <w:pPr>
              <w:spacing w:after="20"/>
              <w:ind w:left="20"/>
              <w:jc w:val="both"/>
            </w:pPr>
            <w:r>
              <w:rPr>
                <w:rFonts w:ascii="Times New Roman"/>
                <w:b w:val="false"/>
                <w:i w:val="false"/>
                <w:color w:val="000000"/>
                <w:sz w:val="20"/>
              </w:rPr>
              <w:t>
</w:t>
            </w:r>
            <w:r>
              <w:rPr>
                <w:rFonts w:ascii="Times New Roman"/>
                <w:b/>
                <w:i w:val="false"/>
                <w:color w:val="000000"/>
                <w:sz w:val="20"/>
              </w:rPr>
              <w:t>06</w:t>
            </w:r>
          </w:p>
          <w:bookmarkEnd w:id="5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113169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7"/>
          <w:p>
            <w:pPr>
              <w:spacing w:after="20"/>
              <w:ind w:left="20"/>
              <w:jc w:val="both"/>
            </w:pPr>
            <w:r>
              <w:rPr>
                <w:rFonts w:ascii="Times New Roman"/>
                <w:b w:val="false"/>
                <w:i w:val="false"/>
                <w:color w:val="000000"/>
                <w:sz w:val="20"/>
              </w:rPr>
              <w:t>
 </w:t>
            </w:r>
          </w:p>
          <w:bookmarkEnd w:id="5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8"/>
          <w:p>
            <w:pPr>
              <w:spacing w:after="20"/>
              <w:ind w:left="20"/>
              <w:jc w:val="both"/>
            </w:pPr>
            <w:r>
              <w:rPr>
                <w:rFonts w:ascii="Times New Roman"/>
                <w:b w:val="false"/>
                <w:i w:val="false"/>
                <w:color w:val="000000"/>
                <w:sz w:val="20"/>
              </w:rPr>
              <w:t>
 </w:t>
            </w:r>
          </w:p>
          <w:bookmarkEnd w:id="5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39"/>
          <w:p>
            <w:pPr>
              <w:spacing w:after="20"/>
              <w:ind w:left="20"/>
              <w:jc w:val="both"/>
            </w:pPr>
            <w:r>
              <w:rPr>
                <w:rFonts w:ascii="Times New Roman"/>
                <w:b w:val="false"/>
                <w:i w:val="false"/>
                <w:color w:val="000000"/>
                <w:sz w:val="20"/>
              </w:rPr>
              <w:t>
 </w:t>
            </w:r>
          </w:p>
          <w:bookmarkEnd w:id="5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40"/>
          <w:p>
            <w:pPr>
              <w:spacing w:after="20"/>
              <w:ind w:left="20"/>
              <w:jc w:val="both"/>
            </w:pPr>
            <w:r>
              <w:rPr>
                <w:rFonts w:ascii="Times New Roman"/>
                <w:b w:val="false"/>
                <w:i w:val="false"/>
                <w:color w:val="000000"/>
                <w:sz w:val="20"/>
              </w:rPr>
              <w:t>
 </w:t>
            </w:r>
          </w:p>
          <w:bookmarkEnd w:id="5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41"/>
          <w:p>
            <w:pPr>
              <w:spacing w:after="20"/>
              <w:ind w:left="20"/>
              <w:jc w:val="both"/>
            </w:pPr>
            <w:r>
              <w:rPr>
                <w:rFonts w:ascii="Times New Roman"/>
                <w:b w:val="false"/>
                <w:i w:val="false"/>
                <w:color w:val="000000"/>
                <w:sz w:val="20"/>
              </w:rPr>
              <w:t>
 </w:t>
            </w:r>
          </w:p>
          <w:bookmarkEnd w:id="5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42"/>
          <w:p>
            <w:pPr>
              <w:spacing w:after="20"/>
              <w:ind w:left="20"/>
              <w:jc w:val="both"/>
            </w:pPr>
            <w:r>
              <w:rPr>
                <w:rFonts w:ascii="Times New Roman"/>
                <w:b w:val="false"/>
                <w:i w:val="false"/>
                <w:color w:val="000000"/>
                <w:sz w:val="20"/>
              </w:rPr>
              <w:t>
 </w:t>
            </w:r>
          </w:p>
          <w:bookmarkEnd w:id="5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органдардың шешiмi бойынша мұқтаж азаматтардың жекелеген топтарына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43"/>
          <w:p>
            <w:pPr>
              <w:spacing w:after="20"/>
              <w:ind w:left="20"/>
              <w:jc w:val="both"/>
            </w:pPr>
            <w:r>
              <w:rPr>
                <w:rFonts w:ascii="Times New Roman"/>
                <w:b w:val="false"/>
                <w:i w:val="false"/>
                <w:color w:val="000000"/>
                <w:sz w:val="20"/>
              </w:rPr>
              <w:t>
 </w:t>
            </w:r>
          </w:p>
          <w:bookmarkEnd w:id="5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44"/>
          <w:p>
            <w:pPr>
              <w:spacing w:after="20"/>
              <w:ind w:left="20"/>
              <w:jc w:val="both"/>
            </w:pPr>
            <w:r>
              <w:rPr>
                <w:rFonts w:ascii="Times New Roman"/>
                <w:b w:val="false"/>
                <w:i w:val="false"/>
                <w:color w:val="000000"/>
                <w:sz w:val="20"/>
              </w:rPr>
              <w:t>
 </w:t>
            </w:r>
          </w:p>
          <w:bookmarkEnd w:id="5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45"/>
          <w:p>
            <w:pPr>
              <w:spacing w:after="20"/>
              <w:ind w:left="20"/>
              <w:jc w:val="both"/>
            </w:pPr>
            <w:r>
              <w:rPr>
                <w:rFonts w:ascii="Times New Roman"/>
                <w:b w:val="false"/>
                <w:i w:val="false"/>
                <w:color w:val="000000"/>
                <w:sz w:val="20"/>
              </w:rPr>
              <w:t>
 </w:t>
            </w:r>
          </w:p>
          <w:bookmarkEnd w:id="5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546"/>
          <w:p>
            <w:pPr>
              <w:spacing w:after="20"/>
              <w:ind w:left="20"/>
              <w:jc w:val="both"/>
            </w:pPr>
            <w:r>
              <w:rPr>
                <w:rFonts w:ascii="Times New Roman"/>
                <w:b w:val="false"/>
                <w:i w:val="false"/>
                <w:color w:val="000000"/>
                <w:sz w:val="20"/>
              </w:rPr>
              <w:t>
 </w:t>
            </w:r>
          </w:p>
          <w:bookmarkEnd w:id="5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547"/>
          <w:p>
            <w:pPr>
              <w:spacing w:after="20"/>
              <w:ind w:left="20"/>
              <w:jc w:val="both"/>
            </w:pPr>
            <w:r>
              <w:rPr>
                <w:rFonts w:ascii="Times New Roman"/>
                <w:b w:val="false"/>
                <w:i w:val="false"/>
                <w:color w:val="000000"/>
                <w:sz w:val="20"/>
              </w:rPr>
              <w:t>
 </w:t>
            </w:r>
          </w:p>
          <w:bookmarkEnd w:id="5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548"/>
          <w:p>
            <w:pPr>
              <w:spacing w:after="20"/>
              <w:ind w:left="20"/>
              <w:jc w:val="both"/>
            </w:pPr>
            <w:r>
              <w:rPr>
                <w:rFonts w:ascii="Times New Roman"/>
                <w:b w:val="false"/>
                <w:i w:val="false"/>
                <w:color w:val="000000"/>
                <w:sz w:val="20"/>
              </w:rPr>
              <w:t>
 </w:t>
            </w:r>
          </w:p>
          <w:bookmarkEnd w:id="5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жұмыспен қамту және әлеуметтiк бағдарламалар бөлiмi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49"/>
          <w:p>
            <w:pPr>
              <w:spacing w:after="20"/>
              <w:ind w:left="20"/>
              <w:jc w:val="both"/>
            </w:pPr>
            <w:r>
              <w:rPr>
                <w:rFonts w:ascii="Times New Roman"/>
                <w:b w:val="false"/>
                <w:i w:val="false"/>
                <w:color w:val="000000"/>
                <w:sz w:val="20"/>
              </w:rPr>
              <w:t>
 </w:t>
            </w:r>
          </w:p>
          <w:bookmarkEnd w:id="5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550"/>
          <w:p>
            <w:pPr>
              <w:spacing w:after="20"/>
              <w:ind w:left="20"/>
              <w:jc w:val="both"/>
            </w:pPr>
            <w:r>
              <w:rPr>
                <w:rFonts w:ascii="Times New Roman"/>
                <w:b w:val="false"/>
                <w:i w:val="false"/>
                <w:color w:val="000000"/>
                <w:sz w:val="20"/>
              </w:rPr>
              <w:t>
</w:t>
            </w:r>
            <w:r>
              <w:rPr>
                <w:rFonts w:ascii="Times New Roman"/>
                <w:b/>
                <w:i w:val="false"/>
                <w:color w:val="000000"/>
                <w:sz w:val="20"/>
              </w:rPr>
              <w:t>07</w:t>
            </w:r>
          </w:p>
          <w:bookmarkEnd w:id="5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51"/>
          <w:p>
            <w:pPr>
              <w:spacing w:after="20"/>
              <w:ind w:left="20"/>
              <w:jc w:val="both"/>
            </w:pPr>
            <w:r>
              <w:rPr>
                <w:rFonts w:ascii="Times New Roman"/>
                <w:b w:val="false"/>
                <w:i w:val="false"/>
                <w:color w:val="000000"/>
                <w:sz w:val="20"/>
              </w:rPr>
              <w:t>
 </w:t>
            </w:r>
          </w:p>
          <w:bookmarkEnd w:id="5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52"/>
          <w:p>
            <w:pPr>
              <w:spacing w:after="20"/>
              <w:ind w:left="20"/>
              <w:jc w:val="both"/>
            </w:pPr>
            <w:r>
              <w:rPr>
                <w:rFonts w:ascii="Times New Roman"/>
                <w:b w:val="false"/>
                <w:i w:val="false"/>
                <w:color w:val="000000"/>
                <w:sz w:val="20"/>
              </w:rPr>
              <w:t>
 </w:t>
            </w:r>
          </w:p>
          <w:bookmarkEnd w:id="5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53"/>
          <w:p>
            <w:pPr>
              <w:spacing w:after="20"/>
              <w:ind w:left="20"/>
              <w:jc w:val="both"/>
            </w:pPr>
            <w:r>
              <w:rPr>
                <w:rFonts w:ascii="Times New Roman"/>
                <w:b w:val="false"/>
                <w:i w:val="false"/>
                <w:color w:val="000000"/>
                <w:sz w:val="20"/>
              </w:rPr>
              <w:t>
 </w:t>
            </w:r>
          </w:p>
          <w:bookmarkEnd w:id="5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54"/>
          <w:p>
            <w:pPr>
              <w:spacing w:after="20"/>
              <w:ind w:left="20"/>
              <w:jc w:val="both"/>
            </w:pPr>
            <w:r>
              <w:rPr>
                <w:rFonts w:ascii="Times New Roman"/>
                <w:b w:val="false"/>
                <w:i w:val="false"/>
                <w:color w:val="000000"/>
                <w:sz w:val="20"/>
              </w:rPr>
              <w:t>
 </w:t>
            </w:r>
          </w:p>
          <w:bookmarkEnd w:id="5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55"/>
          <w:p>
            <w:pPr>
              <w:spacing w:after="20"/>
              <w:ind w:left="20"/>
              <w:jc w:val="both"/>
            </w:pPr>
            <w:r>
              <w:rPr>
                <w:rFonts w:ascii="Times New Roman"/>
                <w:b w:val="false"/>
                <w:i w:val="false"/>
                <w:color w:val="000000"/>
                <w:sz w:val="20"/>
              </w:rPr>
              <w:t>
 </w:t>
            </w:r>
          </w:p>
          <w:bookmarkEnd w:id="5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56"/>
          <w:p>
            <w:pPr>
              <w:spacing w:after="20"/>
              <w:ind w:left="20"/>
              <w:jc w:val="both"/>
            </w:pPr>
            <w:r>
              <w:rPr>
                <w:rFonts w:ascii="Times New Roman"/>
                <w:b w:val="false"/>
                <w:i w:val="false"/>
                <w:color w:val="000000"/>
                <w:sz w:val="20"/>
              </w:rPr>
              <w:t>
 </w:t>
            </w:r>
          </w:p>
          <w:bookmarkEnd w:id="5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57"/>
          <w:p>
            <w:pPr>
              <w:spacing w:after="20"/>
              <w:ind w:left="20"/>
              <w:jc w:val="both"/>
            </w:pPr>
            <w:r>
              <w:rPr>
                <w:rFonts w:ascii="Times New Roman"/>
                <w:b w:val="false"/>
                <w:i w:val="false"/>
                <w:color w:val="000000"/>
                <w:sz w:val="20"/>
              </w:rPr>
              <w:t>
 </w:t>
            </w:r>
          </w:p>
          <w:bookmarkEnd w:id="5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58"/>
          <w:p>
            <w:pPr>
              <w:spacing w:after="20"/>
              <w:ind w:left="20"/>
              <w:jc w:val="both"/>
            </w:pPr>
            <w:r>
              <w:rPr>
                <w:rFonts w:ascii="Times New Roman"/>
                <w:b w:val="false"/>
                <w:i w:val="false"/>
                <w:color w:val="000000"/>
                <w:sz w:val="20"/>
              </w:rPr>
              <w:t>
 </w:t>
            </w:r>
          </w:p>
          <w:bookmarkEnd w:id="5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59"/>
          <w:p>
            <w:pPr>
              <w:spacing w:after="20"/>
              <w:ind w:left="20"/>
              <w:jc w:val="both"/>
            </w:pPr>
            <w:r>
              <w:rPr>
                <w:rFonts w:ascii="Times New Roman"/>
                <w:b w:val="false"/>
                <w:i w:val="false"/>
                <w:color w:val="000000"/>
                <w:sz w:val="20"/>
              </w:rPr>
              <w:t>
 </w:t>
            </w:r>
          </w:p>
          <w:bookmarkEnd w:id="5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60"/>
          <w:p>
            <w:pPr>
              <w:spacing w:after="20"/>
              <w:ind w:left="20"/>
              <w:jc w:val="both"/>
            </w:pPr>
            <w:r>
              <w:rPr>
                <w:rFonts w:ascii="Times New Roman"/>
                <w:b w:val="false"/>
                <w:i w:val="false"/>
                <w:color w:val="000000"/>
                <w:sz w:val="20"/>
              </w:rPr>
              <w:t>
 </w:t>
            </w:r>
          </w:p>
          <w:bookmarkEnd w:id="5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61"/>
          <w:p>
            <w:pPr>
              <w:spacing w:after="20"/>
              <w:ind w:left="20"/>
              <w:jc w:val="both"/>
            </w:pPr>
            <w:r>
              <w:rPr>
                <w:rFonts w:ascii="Times New Roman"/>
                <w:b w:val="false"/>
                <w:i w:val="false"/>
                <w:color w:val="000000"/>
                <w:sz w:val="20"/>
              </w:rPr>
              <w:t>
 </w:t>
            </w:r>
          </w:p>
          <w:bookmarkEnd w:id="5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62"/>
          <w:p>
            <w:pPr>
              <w:spacing w:after="20"/>
              <w:ind w:left="20"/>
              <w:jc w:val="both"/>
            </w:pPr>
            <w:r>
              <w:rPr>
                <w:rFonts w:ascii="Times New Roman"/>
                <w:b w:val="false"/>
                <w:i w:val="false"/>
                <w:color w:val="000000"/>
                <w:sz w:val="20"/>
              </w:rPr>
              <w:t>
 </w:t>
            </w:r>
          </w:p>
          <w:bookmarkEnd w:id="5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63"/>
          <w:p>
            <w:pPr>
              <w:spacing w:after="20"/>
              <w:ind w:left="20"/>
              <w:jc w:val="both"/>
            </w:pPr>
            <w:r>
              <w:rPr>
                <w:rFonts w:ascii="Times New Roman"/>
                <w:b w:val="false"/>
                <w:i w:val="false"/>
                <w:color w:val="000000"/>
                <w:sz w:val="20"/>
              </w:rPr>
              <w:t>
</w:t>
            </w:r>
            <w:r>
              <w:rPr>
                <w:rFonts w:ascii="Times New Roman"/>
                <w:b/>
                <w:i w:val="false"/>
                <w:color w:val="000000"/>
                <w:sz w:val="20"/>
              </w:rPr>
              <w:t>08</w:t>
            </w:r>
          </w:p>
          <w:bookmarkEnd w:id="5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64"/>
          <w:p>
            <w:pPr>
              <w:spacing w:after="20"/>
              <w:ind w:left="20"/>
              <w:jc w:val="both"/>
            </w:pPr>
            <w:r>
              <w:rPr>
                <w:rFonts w:ascii="Times New Roman"/>
                <w:b w:val="false"/>
                <w:i w:val="false"/>
                <w:color w:val="000000"/>
                <w:sz w:val="20"/>
              </w:rPr>
              <w:t>
 </w:t>
            </w:r>
          </w:p>
          <w:bookmarkEnd w:id="5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65"/>
          <w:p>
            <w:pPr>
              <w:spacing w:after="20"/>
              <w:ind w:left="20"/>
              <w:jc w:val="both"/>
            </w:pPr>
            <w:r>
              <w:rPr>
                <w:rFonts w:ascii="Times New Roman"/>
                <w:b w:val="false"/>
                <w:i w:val="false"/>
                <w:color w:val="000000"/>
                <w:sz w:val="20"/>
              </w:rPr>
              <w:t>
 </w:t>
            </w:r>
          </w:p>
          <w:bookmarkEnd w:id="5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дене шынықтыру</w:t>
            </w:r>
            <w:r>
              <w:rPr>
                <w:rFonts w:ascii="Times New Roman"/>
                <w:b w:val="false"/>
                <w:i w:val="false"/>
                <w:color w:val="000000"/>
                <w:sz w:val="20"/>
              </w:rPr>
              <w:t xml:space="preserve"> </w:t>
            </w:r>
            <w:r>
              <w:rPr>
                <w:rFonts w:ascii="Times New Roman"/>
                <w:b/>
                <w:i w:val="false"/>
                <w:color w:val="000000"/>
                <w:sz w:val="20"/>
              </w:rPr>
              <w:t>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66"/>
          <w:p>
            <w:pPr>
              <w:spacing w:after="20"/>
              <w:ind w:left="20"/>
              <w:jc w:val="both"/>
            </w:pPr>
            <w:r>
              <w:rPr>
                <w:rFonts w:ascii="Times New Roman"/>
                <w:b w:val="false"/>
                <w:i w:val="false"/>
                <w:color w:val="000000"/>
                <w:sz w:val="20"/>
              </w:rPr>
              <w:t>
 </w:t>
            </w:r>
          </w:p>
          <w:bookmarkEnd w:id="5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67"/>
          <w:p>
            <w:pPr>
              <w:spacing w:after="20"/>
              <w:ind w:left="20"/>
              <w:jc w:val="both"/>
            </w:pPr>
            <w:r>
              <w:rPr>
                <w:rFonts w:ascii="Times New Roman"/>
                <w:b w:val="false"/>
                <w:i w:val="false"/>
                <w:color w:val="000000"/>
                <w:sz w:val="20"/>
              </w:rPr>
              <w:t>
 </w:t>
            </w:r>
          </w:p>
          <w:bookmarkEnd w:id="5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68"/>
          <w:p>
            <w:pPr>
              <w:spacing w:after="20"/>
              <w:ind w:left="20"/>
              <w:jc w:val="both"/>
            </w:pPr>
            <w:r>
              <w:rPr>
                <w:rFonts w:ascii="Times New Roman"/>
                <w:b w:val="false"/>
                <w:i w:val="false"/>
                <w:color w:val="000000"/>
                <w:sz w:val="20"/>
              </w:rPr>
              <w:t>
 </w:t>
            </w:r>
          </w:p>
          <w:bookmarkEnd w:id="5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69"/>
          <w:p>
            <w:pPr>
              <w:spacing w:after="20"/>
              <w:ind w:left="20"/>
              <w:jc w:val="both"/>
            </w:pPr>
            <w:r>
              <w:rPr>
                <w:rFonts w:ascii="Times New Roman"/>
                <w:b w:val="false"/>
                <w:i w:val="false"/>
                <w:color w:val="000000"/>
                <w:sz w:val="20"/>
              </w:rPr>
              <w:t>
 </w:t>
            </w:r>
          </w:p>
          <w:bookmarkEnd w:id="5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70"/>
          <w:p>
            <w:pPr>
              <w:spacing w:after="20"/>
              <w:ind w:left="20"/>
              <w:jc w:val="both"/>
            </w:pPr>
            <w:r>
              <w:rPr>
                <w:rFonts w:ascii="Times New Roman"/>
                <w:b w:val="false"/>
                <w:i w:val="false"/>
                <w:color w:val="000000"/>
                <w:sz w:val="20"/>
              </w:rPr>
              <w:t>
 </w:t>
            </w:r>
          </w:p>
          <w:bookmarkEnd w:id="5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71"/>
          <w:p>
            <w:pPr>
              <w:spacing w:after="20"/>
              <w:ind w:left="20"/>
              <w:jc w:val="both"/>
            </w:pPr>
            <w:r>
              <w:rPr>
                <w:rFonts w:ascii="Times New Roman"/>
                <w:b w:val="false"/>
                <w:i w:val="false"/>
                <w:color w:val="000000"/>
                <w:sz w:val="20"/>
              </w:rPr>
              <w:t>
 </w:t>
            </w:r>
          </w:p>
          <w:bookmarkEnd w:id="5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72"/>
          <w:p>
            <w:pPr>
              <w:spacing w:after="20"/>
              <w:ind w:left="20"/>
              <w:jc w:val="both"/>
            </w:pPr>
            <w:r>
              <w:rPr>
                <w:rFonts w:ascii="Times New Roman"/>
                <w:b w:val="false"/>
                <w:i w:val="false"/>
                <w:color w:val="000000"/>
                <w:sz w:val="20"/>
              </w:rPr>
              <w:t>
 </w:t>
            </w:r>
          </w:p>
          <w:bookmarkEnd w:id="5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73"/>
          <w:p>
            <w:pPr>
              <w:spacing w:after="20"/>
              <w:ind w:left="20"/>
              <w:jc w:val="both"/>
            </w:pPr>
            <w:r>
              <w:rPr>
                <w:rFonts w:ascii="Times New Roman"/>
                <w:b w:val="false"/>
                <w:i w:val="false"/>
                <w:color w:val="000000"/>
                <w:sz w:val="20"/>
              </w:rPr>
              <w:t>
 </w:t>
            </w:r>
          </w:p>
          <w:bookmarkEnd w:id="5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74"/>
          <w:p>
            <w:pPr>
              <w:spacing w:after="20"/>
              <w:ind w:left="20"/>
              <w:jc w:val="both"/>
            </w:pPr>
            <w:r>
              <w:rPr>
                <w:rFonts w:ascii="Times New Roman"/>
                <w:b w:val="false"/>
                <w:i w:val="false"/>
                <w:color w:val="000000"/>
                <w:sz w:val="20"/>
              </w:rPr>
              <w:t>
 </w:t>
            </w:r>
          </w:p>
          <w:bookmarkEnd w:id="5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75"/>
          <w:p>
            <w:pPr>
              <w:spacing w:after="20"/>
              <w:ind w:left="20"/>
              <w:jc w:val="both"/>
            </w:pPr>
            <w:r>
              <w:rPr>
                <w:rFonts w:ascii="Times New Roman"/>
                <w:b w:val="false"/>
                <w:i w:val="false"/>
                <w:color w:val="000000"/>
                <w:sz w:val="20"/>
              </w:rPr>
              <w:t>
 </w:t>
            </w:r>
          </w:p>
          <w:bookmarkEnd w:id="5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76"/>
          <w:p>
            <w:pPr>
              <w:spacing w:after="20"/>
              <w:ind w:left="20"/>
              <w:jc w:val="both"/>
            </w:pPr>
            <w:r>
              <w:rPr>
                <w:rFonts w:ascii="Times New Roman"/>
                <w:b w:val="false"/>
                <w:i w:val="false"/>
                <w:color w:val="000000"/>
                <w:sz w:val="20"/>
              </w:rPr>
              <w:t>
 </w:t>
            </w:r>
          </w:p>
          <w:bookmarkEnd w:id="5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77"/>
          <w:p>
            <w:pPr>
              <w:spacing w:after="20"/>
              <w:ind w:left="20"/>
              <w:jc w:val="both"/>
            </w:pPr>
            <w:r>
              <w:rPr>
                <w:rFonts w:ascii="Times New Roman"/>
                <w:b w:val="false"/>
                <w:i w:val="false"/>
                <w:color w:val="000000"/>
                <w:sz w:val="20"/>
              </w:rPr>
              <w:t>
 </w:t>
            </w:r>
          </w:p>
          <w:bookmarkEnd w:id="5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w:t>
            </w:r>
            <w:r>
              <w:rPr>
                <w:rFonts w:ascii="Times New Roman"/>
                <w:b w:val="false"/>
                <w:i w:val="false"/>
                <w:color w:val="000000"/>
                <w:sz w:val="20"/>
              </w:rPr>
              <w:t xml:space="preserve"> </w:t>
            </w:r>
            <w:r>
              <w:rPr>
                <w:rFonts w:ascii="Times New Roman"/>
                <w:b/>
                <w:i w:val="false"/>
                <w:color w:val="000000"/>
                <w:sz w:val="20"/>
              </w:rPr>
              <w:t>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578"/>
          <w:p>
            <w:pPr>
              <w:spacing w:after="20"/>
              <w:ind w:left="20"/>
              <w:jc w:val="both"/>
            </w:pPr>
            <w:r>
              <w:rPr>
                <w:rFonts w:ascii="Times New Roman"/>
                <w:b w:val="false"/>
                <w:i w:val="false"/>
                <w:color w:val="000000"/>
                <w:sz w:val="20"/>
              </w:rPr>
              <w:t>
 </w:t>
            </w:r>
          </w:p>
          <w:bookmarkEnd w:id="5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79"/>
          <w:p>
            <w:pPr>
              <w:spacing w:after="20"/>
              <w:ind w:left="20"/>
              <w:jc w:val="both"/>
            </w:pPr>
            <w:r>
              <w:rPr>
                <w:rFonts w:ascii="Times New Roman"/>
                <w:b w:val="false"/>
                <w:i w:val="false"/>
                <w:color w:val="000000"/>
                <w:sz w:val="20"/>
              </w:rPr>
              <w:t>
 </w:t>
            </w:r>
          </w:p>
          <w:bookmarkEnd w:id="5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80"/>
          <w:p>
            <w:pPr>
              <w:spacing w:after="20"/>
              <w:ind w:left="20"/>
              <w:jc w:val="both"/>
            </w:pPr>
            <w:r>
              <w:rPr>
                <w:rFonts w:ascii="Times New Roman"/>
                <w:b w:val="false"/>
                <w:i w:val="false"/>
                <w:color w:val="000000"/>
                <w:sz w:val="20"/>
              </w:rPr>
              <w:t>
 </w:t>
            </w:r>
          </w:p>
          <w:bookmarkEnd w:id="5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81"/>
          <w:p>
            <w:pPr>
              <w:spacing w:after="20"/>
              <w:ind w:left="20"/>
              <w:jc w:val="both"/>
            </w:pPr>
            <w:r>
              <w:rPr>
                <w:rFonts w:ascii="Times New Roman"/>
                <w:b w:val="false"/>
                <w:i w:val="false"/>
                <w:color w:val="000000"/>
                <w:sz w:val="20"/>
              </w:rPr>
              <w:t>
 </w:t>
            </w:r>
          </w:p>
          <w:bookmarkEnd w:id="5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82"/>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5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83"/>
          <w:p>
            <w:pPr>
              <w:spacing w:after="20"/>
              <w:ind w:left="20"/>
              <w:jc w:val="both"/>
            </w:pPr>
            <w:r>
              <w:rPr>
                <w:rFonts w:ascii="Times New Roman"/>
                <w:b w:val="false"/>
                <w:i w:val="false"/>
                <w:color w:val="000000"/>
                <w:sz w:val="20"/>
              </w:rPr>
              <w:t>
 </w:t>
            </w:r>
          </w:p>
          <w:bookmarkEnd w:id="5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84"/>
          <w:p>
            <w:pPr>
              <w:spacing w:after="20"/>
              <w:ind w:left="20"/>
              <w:jc w:val="both"/>
            </w:pPr>
            <w:r>
              <w:rPr>
                <w:rFonts w:ascii="Times New Roman"/>
                <w:b w:val="false"/>
                <w:i w:val="false"/>
                <w:color w:val="000000"/>
                <w:sz w:val="20"/>
              </w:rPr>
              <w:t>
 </w:t>
            </w:r>
          </w:p>
          <w:bookmarkEnd w:id="5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85"/>
          <w:p>
            <w:pPr>
              <w:spacing w:after="20"/>
              <w:ind w:left="20"/>
              <w:jc w:val="both"/>
            </w:pPr>
            <w:r>
              <w:rPr>
                <w:rFonts w:ascii="Times New Roman"/>
                <w:b w:val="false"/>
                <w:i w:val="false"/>
                <w:color w:val="000000"/>
                <w:sz w:val="20"/>
              </w:rPr>
              <w:t>
 </w:t>
            </w:r>
          </w:p>
          <w:bookmarkEnd w:id="5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86"/>
          <w:p>
            <w:pPr>
              <w:spacing w:after="20"/>
              <w:ind w:left="20"/>
              <w:jc w:val="both"/>
            </w:pPr>
            <w:r>
              <w:rPr>
                <w:rFonts w:ascii="Times New Roman"/>
                <w:b w:val="false"/>
                <w:i w:val="false"/>
                <w:color w:val="000000"/>
                <w:sz w:val="20"/>
              </w:rPr>
              <w:t>
 </w:t>
            </w:r>
          </w:p>
          <w:bookmarkEnd w:id="5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87"/>
          <w:p>
            <w:pPr>
              <w:spacing w:after="20"/>
              <w:ind w:left="20"/>
              <w:jc w:val="both"/>
            </w:pPr>
            <w:r>
              <w:rPr>
                <w:rFonts w:ascii="Times New Roman"/>
                <w:b w:val="false"/>
                <w:i w:val="false"/>
                <w:color w:val="000000"/>
                <w:sz w:val="20"/>
              </w:rPr>
              <w:t>
 </w:t>
            </w:r>
          </w:p>
          <w:bookmarkEnd w:id="5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88"/>
          <w:p>
            <w:pPr>
              <w:spacing w:after="20"/>
              <w:ind w:left="20"/>
              <w:jc w:val="both"/>
            </w:pPr>
            <w:r>
              <w:rPr>
                <w:rFonts w:ascii="Times New Roman"/>
                <w:b w:val="false"/>
                <w:i w:val="false"/>
                <w:color w:val="000000"/>
                <w:sz w:val="20"/>
              </w:rPr>
              <w:t>
 </w:t>
            </w:r>
          </w:p>
          <w:bookmarkEnd w:id="5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89"/>
          <w:p>
            <w:pPr>
              <w:spacing w:after="20"/>
              <w:ind w:left="20"/>
              <w:jc w:val="both"/>
            </w:pPr>
            <w:r>
              <w:rPr>
                <w:rFonts w:ascii="Times New Roman"/>
                <w:b w:val="false"/>
                <w:i w:val="false"/>
                <w:color w:val="000000"/>
                <w:sz w:val="20"/>
              </w:rPr>
              <w:t>
 </w:t>
            </w:r>
          </w:p>
          <w:bookmarkEnd w:id="5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90"/>
          <w:p>
            <w:pPr>
              <w:spacing w:after="20"/>
              <w:ind w:left="20"/>
              <w:jc w:val="both"/>
            </w:pPr>
            <w:r>
              <w:rPr>
                <w:rFonts w:ascii="Times New Roman"/>
                <w:b w:val="false"/>
                <w:i w:val="false"/>
                <w:color w:val="000000"/>
                <w:sz w:val="20"/>
              </w:rPr>
              <w:t>
 </w:t>
            </w:r>
          </w:p>
          <w:bookmarkEnd w:id="5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91"/>
          <w:p>
            <w:pPr>
              <w:spacing w:after="20"/>
              <w:ind w:left="20"/>
              <w:jc w:val="both"/>
            </w:pPr>
            <w:r>
              <w:rPr>
                <w:rFonts w:ascii="Times New Roman"/>
                <w:b w:val="false"/>
                <w:i w:val="false"/>
                <w:color w:val="000000"/>
                <w:sz w:val="20"/>
              </w:rPr>
              <w:t>
 </w:t>
            </w:r>
          </w:p>
          <w:bookmarkEnd w:id="5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92"/>
          <w:p>
            <w:pPr>
              <w:spacing w:after="20"/>
              <w:ind w:left="20"/>
              <w:jc w:val="both"/>
            </w:pPr>
            <w:r>
              <w:rPr>
                <w:rFonts w:ascii="Times New Roman"/>
                <w:b w:val="false"/>
                <w:i w:val="false"/>
                <w:color w:val="000000"/>
                <w:sz w:val="20"/>
              </w:rPr>
              <w:t>
 </w:t>
            </w:r>
          </w:p>
          <w:bookmarkEnd w:id="5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93"/>
          <w:p>
            <w:pPr>
              <w:spacing w:after="20"/>
              <w:ind w:left="20"/>
              <w:jc w:val="both"/>
            </w:pPr>
            <w:r>
              <w:rPr>
                <w:rFonts w:ascii="Times New Roman"/>
                <w:b w:val="false"/>
                <w:i w:val="false"/>
                <w:color w:val="000000"/>
                <w:sz w:val="20"/>
              </w:rPr>
              <w:t>
 </w:t>
            </w:r>
          </w:p>
          <w:bookmarkEnd w:id="5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w:t>
            </w:r>
            <w:r>
              <w:rPr>
                <w:rFonts w:ascii="Times New Roman"/>
                <w:b w:val="false"/>
                <w:i w:val="false"/>
                <w:color w:val="000000"/>
                <w:sz w:val="20"/>
              </w:rPr>
              <w:t xml:space="preserve"> </w:t>
            </w:r>
            <w:r>
              <w:rPr>
                <w:rFonts w:ascii="Times New Roman"/>
                <w:b/>
                <w:i w:val="false"/>
                <w:color w:val="000000"/>
                <w:sz w:val="20"/>
              </w:rPr>
              <w:t>(облыстық маңызы бар қаланың)</w:t>
            </w:r>
            <w:r>
              <w:rPr>
                <w:rFonts w:ascii="Times New Roman"/>
                <w:b w:val="false"/>
                <w:i w:val="false"/>
                <w:color w:val="000000"/>
                <w:sz w:val="20"/>
              </w:rPr>
              <w:t xml:space="preserve"> </w:t>
            </w:r>
            <w:r>
              <w:rPr>
                <w:rFonts w:ascii="Times New Roman"/>
                <w:b/>
                <w:i w:val="false"/>
                <w:color w:val="000000"/>
                <w:sz w:val="20"/>
              </w:rPr>
              <w:t>жер қатынастары</w:t>
            </w:r>
            <w:r>
              <w:rPr>
                <w:rFonts w:ascii="Times New Roman"/>
                <w:b w:val="false"/>
                <w:i w:val="false"/>
                <w:color w:val="000000"/>
                <w:sz w:val="20"/>
              </w:rPr>
              <w:t xml:space="preserve"> </w:t>
            </w:r>
            <w:r>
              <w:rPr>
                <w:rFonts w:ascii="Times New Roman"/>
                <w:b/>
                <w:i w:val="false"/>
                <w:color w:val="000000"/>
                <w:sz w:val="20"/>
              </w:rPr>
              <w:t>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94"/>
          <w:p>
            <w:pPr>
              <w:spacing w:after="20"/>
              <w:ind w:left="20"/>
              <w:jc w:val="both"/>
            </w:pPr>
            <w:r>
              <w:rPr>
                <w:rFonts w:ascii="Times New Roman"/>
                <w:b w:val="false"/>
                <w:i w:val="false"/>
                <w:color w:val="000000"/>
                <w:sz w:val="20"/>
              </w:rPr>
              <w:t>
 </w:t>
            </w:r>
          </w:p>
          <w:bookmarkEnd w:id="5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95"/>
          <w:p>
            <w:pPr>
              <w:spacing w:after="20"/>
              <w:ind w:left="20"/>
              <w:jc w:val="both"/>
            </w:pPr>
            <w:r>
              <w:rPr>
                <w:rFonts w:ascii="Times New Roman"/>
                <w:b w:val="false"/>
                <w:i w:val="false"/>
                <w:color w:val="000000"/>
                <w:sz w:val="20"/>
              </w:rPr>
              <w:t>
 </w:t>
            </w:r>
          </w:p>
          <w:bookmarkEnd w:id="5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аймақтарға бөлу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96"/>
          <w:p>
            <w:pPr>
              <w:spacing w:after="20"/>
              <w:ind w:left="20"/>
              <w:jc w:val="both"/>
            </w:pPr>
            <w:r>
              <w:rPr>
                <w:rFonts w:ascii="Times New Roman"/>
                <w:b w:val="false"/>
                <w:i w:val="false"/>
                <w:color w:val="000000"/>
                <w:sz w:val="20"/>
              </w:rPr>
              <w:t>
 </w:t>
            </w:r>
          </w:p>
          <w:bookmarkEnd w:id="5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97"/>
          <w:p>
            <w:pPr>
              <w:spacing w:after="20"/>
              <w:ind w:left="20"/>
              <w:jc w:val="both"/>
            </w:pPr>
            <w:r>
              <w:rPr>
                <w:rFonts w:ascii="Times New Roman"/>
                <w:b w:val="false"/>
                <w:i w:val="false"/>
                <w:color w:val="000000"/>
                <w:sz w:val="20"/>
              </w:rPr>
              <w:t>
 </w:t>
            </w:r>
          </w:p>
          <w:bookmarkEnd w:id="5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98"/>
          <w:p>
            <w:pPr>
              <w:spacing w:after="20"/>
              <w:ind w:left="20"/>
              <w:jc w:val="both"/>
            </w:pPr>
            <w:r>
              <w:rPr>
                <w:rFonts w:ascii="Times New Roman"/>
                <w:b w:val="false"/>
                <w:i w:val="false"/>
                <w:color w:val="000000"/>
                <w:sz w:val="20"/>
              </w:rPr>
              <w:t>
 </w:t>
            </w:r>
          </w:p>
          <w:bookmarkEnd w:id="5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99"/>
          <w:p>
            <w:pPr>
              <w:spacing w:after="20"/>
              <w:ind w:left="20"/>
              <w:jc w:val="both"/>
            </w:pPr>
            <w:r>
              <w:rPr>
                <w:rFonts w:ascii="Times New Roman"/>
                <w:b w:val="false"/>
                <w:i w:val="false"/>
                <w:color w:val="000000"/>
                <w:sz w:val="20"/>
              </w:rPr>
              <w:t>
</w:t>
            </w:r>
            <w:r>
              <w:rPr>
                <w:rFonts w:ascii="Times New Roman"/>
                <w:b/>
                <w:i w:val="false"/>
                <w:color w:val="000000"/>
                <w:sz w:val="20"/>
              </w:rPr>
              <w:t>11</w:t>
            </w:r>
          </w:p>
          <w:bookmarkEnd w:id="5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Өнеркәсіп,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0"/>
          <w:p>
            <w:pPr>
              <w:spacing w:after="20"/>
              <w:ind w:left="20"/>
              <w:jc w:val="both"/>
            </w:pPr>
            <w:r>
              <w:rPr>
                <w:rFonts w:ascii="Times New Roman"/>
                <w:b w:val="false"/>
                <w:i w:val="false"/>
                <w:color w:val="000000"/>
                <w:sz w:val="20"/>
              </w:rPr>
              <w:t>
 </w:t>
            </w:r>
          </w:p>
          <w:bookmarkEnd w:id="6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Сәулет, қала құрылысы және құрылыс қызметі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1"/>
          <w:p>
            <w:pPr>
              <w:spacing w:after="20"/>
              <w:ind w:left="20"/>
              <w:jc w:val="both"/>
            </w:pPr>
            <w:r>
              <w:rPr>
                <w:rFonts w:ascii="Times New Roman"/>
                <w:b w:val="false"/>
                <w:i w:val="false"/>
                <w:color w:val="000000"/>
                <w:sz w:val="20"/>
              </w:rPr>
              <w:t>
 </w:t>
            </w:r>
          </w:p>
          <w:bookmarkEnd w:id="6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2"/>
          <w:p>
            <w:pPr>
              <w:spacing w:after="20"/>
              <w:ind w:left="20"/>
              <w:jc w:val="both"/>
            </w:pPr>
            <w:r>
              <w:rPr>
                <w:rFonts w:ascii="Times New Roman"/>
                <w:b w:val="false"/>
                <w:i w:val="false"/>
                <w:color w:val="000000"/>
                <w:sz w:val="20"/>
              </w:rPr>
              <w:t>
 </w:t>
            </w:r>
          </w:p>
          <w:bookmarkEnd w:id="6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03"/>
          <w:p>
            <w:pPr>
              <w:spacing w:after="20"/>
              <w:ind w:left="20"/>
              <w:jc w:val="both"/>
            </w:pPr>
            <w:r>
              <w:rPr>
                <w:rFonts w:ascii="Times New Roman"/>
                <w:b w:val="false"/>
                <w:i w:val="false"/>
                <w:color w:val="000000"/>
                <w:sz w:val="20"/>
              </w:rPr>
              <w:t>
 </w:t>
            </w:r>
          </w:p>
          <w:bookmarkEnd w:id="6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04"/>
          <w:p>
            <w:pPr>
              <w:spacing w:after="20"/>
              <w:ind w:left="20"/>
              <w:jc w:val="both"/>
            </w:pPr>
            <w:r>
              <w:rPr>
                <w:rFonts w:ascii="Times New Roman"/>
                <w:b w:val="false"/>
                <w:i w:val="false"/>
                <w:color w:val="000000"/>
                <w:sz w:val="20"/>
              </w:rPr>
              <w:t>
 </w:t>
            </w:r>
          </w:p>
          <w:bookmarkEnd w:id="6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05"/>
          <w:p>
            <w:pPr>
              <w:spacing w:after="20"/>
              <w:ind w:left="20"/>
              <w:jc w:val="both"/>
            </w:pPr>
            <w:r>
              <w:rPr>
                <w:rFonts w:ascii="Times New Roman"/>
                <w:b w:val="false"/>
                <w:i w:val="false"/>
                <w:color w:val="000000"/>
                <w:sz w:val="20"/>
              </w:rPr>
              <w:t>
</w:t>
            </w:r>
            <w:r>
              <w:rPr>
                <w:rFonts w:ascii="Times New Roman"/>
                <w:b/>
                <w:i w:val="false"/>
                <w:color w:val="000000"/>
                <w:sz w:val="20"/>
              </w:rPr>
              <w:t>12</w:t>
            </w:r>
          </w:p>
          <w:bookmarkEnd w:id="6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06"/>
          <w:p>
            <w:pPr>
              <w:spacing w:after="20"/>
              <w:ind w:left="20"/>
              <w:jc w:val="both"/>
            </w:pPr>
            <w:r>
              <w:rPr>
                <w:rFonts w:ascii="Times New Roman"/>
                <w:b w:val="false"/>
                <w:i w:val="false"/>
                <w:color w:val="000000"/>
                <w:sz w:val="20"/>
              </w:rPr>
              <w:t>
 </w:t>
            </w:r>
          </w:p>
          <w:bookmarkEnd w:id="6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07"/>
          <w:p>
            <w:pPr>
              <w:spacing w:after="20"/>
              <w:ind w:left="20"/>
              <w:jc w:val="both"/>
            </w:pPr>
            <w:r>
              <w:rPr>
                <w:rFonts w:ascii="Times New Roman"/>
                <w:b w:val="false"/>
                <w:i w:val="false"/>
                <w:color w:val="000000"/>
                <w:sz w:val="20"/>
              </w:rPr>
              <w:t>
 </w:t>
            </w:r>
          </w:p>
          <w:bookmarkEnd w:id="6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Қаладағы аудан, аудандық маңызы бар қала, кент, ауыл, ауылдық</w:t>
            </w:r>
            <w:r>
              <w:rPr>
                <w:rFonts w:ascii="Times New Roman"/>
                <w:b w:val="false"/>
                <w:i w:val="false"/>
                <w:color w:val="000000"/>
                <w:sz w:val="20"/>
              </w:rPr>
              <w:t xml:space="preserve"> </w:t>
            </w:r>
            <w:r>
              <w:rPr>
                <w:rFonts w:ascii="Times New Roman"/>
                <w:b/>
                <w:i w:val="false"/>
                <w:color w:val="000000"/>
                <w:sz w:val="20"/>
              </w:rPr>
              <w:t>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08"/>
          <w:p>
            <w:pPr>
              <w:spacing w:after="20"/>
              <w:ind w:left="20"/>
              <w:jc w:val="both"/>
            </w:pPr>
            <w:r>
              <w:rPr>
                <w:rFonts w:ascii="Times New Roman"/>
                <w:b w:val="false"/>
                <w:i w:val="false"/>
                <w:color w:val="000000"/>
                <w:sz w:val="20"/>
              </w:rPr>
              <w:t>
 </w:t>
            </w:r>
          </w:p>
          <w:bookmarkEnd w:id="6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09"/>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6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0"/>
          <w:p>
            <w:pPr>
              <w:spacing w:after="20"/>
              <w:ind w:left="20"/>
              <w:jc w:val="both"/>
            </w:pPr>
            <w:r>
              <w:rPr>
                <w:rFonts w:ascii="Times New Roman"/>
                <w:b w:val="false"/>
                <w:i w:val="false"/>
                <w:color w:val="000000"/>
                <w:sz w:val="20"/>
              </w:rPr>
              <w:t>
 </w:t>
            </w:r>
          </w:p>
          <w:bookmarkEnd w:id="6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11"/>
          <w:p>
            <w:pPr>
              <w:spacing w:after="20"/>
              <w:ind w:left="20"/>
              <w:jc w:val="both"/>
            </w:pPr>
            <w:r>
              <w:rPr>
                <w:rFonts w:ascii="Times New Roman"/>
                <w:b w:val="false"/>
                <w:i w:val="false"/>
                <w:color w:val="000000"/>
                <w:sz w:val="20"/>
              </w:rPr>
              <w:t>
 </w:t>
            </w:r>
          </w:p>
          <w:bookmarkEnd w:id="6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2"/>
          <w:p>
            <w:pPr>
              <w:spacing w:after="20"/>
              <w:ind w:left="20"/>
              <w:jc w:val="both"/>
            </w:pPr>
            <w:r>
              <w:rPr>
                <w:rFonts w:ascii="Times New Roman"/>
                <w:b w:val="false"/>
                <w:i w:val="false"/>
                <w:color w:val="000000"/>
                <w:sz w:val="20"/>
              </w:rPr>
              <w:t>
 </w:t>
            </w:r>
          </w:p>
          <w:bookmarkEnd w:id="6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13"/>
          <w:p>
            <w:pPr>
              <w:spacing w:after="20"/>
              <w:ind w:left="20"/>
              <w:jc w:val="both"/>
            </w:pPr>
            <w:r>
              <w:rPr>
                <w:rFonts w:ascii="Times New Roman"/>
                <w:b w:val="false"/>
                <w:i w:val="false"/>
                <w:color w:val="000000"/>
                <w:sz w:val="20"/>
              </w:rPr>
              <w:t>
</w:t>
            </w:r>
            <w:r>
              <w:rPr>
                <w:rFonts w:ascii="Times New Roman"/>
                <w:b/>
                <w:i w:val="false"/>
                <w:color w:val="000000"/>
                <w:sz w:val="20"/>
              </w:rPr>
              <w:t>15</w:t>
            </w:r>
          </w:p>
          <w:bookmarkEnd w:id="6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4"/>
          <w:p>
            <w:pPr>
              <w:spacing w:after="20"/>
              <w:ind w:left="20"/>
              <w:jc w:val="both"/>
            </w:pPr>
            <w:r>
              <w:rPr>
                <w:rFonts w:ascii="Times New Roman"/>
                <w:b w:val="false"/>
                <w:i w:val="false"/>
                <w:color w:val="000000"/>
                <w:sz w:val="20"/>
              </w:rPr>
              <w:t>
 </w:t>
            </w:r>
          </w:p>
          <w:bookmarkEnd w:id="6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15"/>
          <w:p>
            <w:pPr>
              <w:spacing w:after="20"/>
              <w:ind w:left="20"/>
              <w:jc w:val="both"/>
            </w:pPr>
            <w:r>
              <w:rPr>
                <w:rFonts w:ascii="Times New Roman"/>
                <w:b w:val="false"/>
                <w:i w:val="false"/>
                <w:color w:val="000000"/>
                <w:sz w:val="20"/>
              </w:rPr>
              <w:t>
 </w:t>
            </w:r>
          </w:p>
          <w:bookmarkEnd w:id="6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616"/>
          <w:p>
            <w:pPr>
              <w:spacing w:after="20"/>
              <w:ind w:left="20"/>
              <w:jc w:val="both"/>
            </w:pPr>
            <w:r>
              <w:rPr>
                <w:rFonts w:ascii="Times New Roman"/>
                <w:b w:val="false"/>
                <w:i w:val="false"/>
                <w:color w:val="000000"/>
                <w:sz w:val="20"/>
              </w:rPr>
              <w:t>
 </w:t>
            </w:r>
          </w:p>
          <w:bookmarkEnd w:id="6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алып қоюлар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17"/>
          <w:p>
            <w:pPr>
              <w:spacing w:after="20"/>
              <w:ind w:left="20"/>
              <w:jc w:val="both"/>
            </w:pPr>
            <w:r>
              <w:rPr>
                <w:rFonts w:ascii="Times New Roman"/>
                <w:b w:val="false"/>
                <w:i w:val="false"/>
                <w:color w:val="000000"/>
                <w:sz w:val="20"/>
              </w:rPr>
              <w:t>
 </w:t>
            </w:r>
          </w:p>
          <w:bookmarkEnd w:id="6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Таза бюджеттік кредиттеу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18"/>
          <w:p>
            <w:pPr>
              <w:spacing w:after="20"/>
              <w:ind w:left="20"/>
              <w:jc w:val="both"/>
            </w:pPr>
            <w:r>
              <w:rPr>
                <w:rFonts w:ascii="Times New Roman"/>
                <w:b w:val="false"/>
                <w:i w:val="false"/>
                <w:color w:val="000000"/>
                <w:sz w:val="20"/>
              </w:rPr>
              <w:t>
 </w:t>
            </w:r>
          </w:p>
          <w:bookmarkEnd w:id="6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19"/>
          <w:p>
            <w:pPr>
              <w:spacing w:after="20"/>
              <w:ind w:left="20"/>
              <w:jc w:val="both"/>
            </w:pPr>
            <w:r>
              <w:rPr>
                <w:rFonts w:ascii="Times New Roman"/>
                <w:b w:val="false"/>
                <w:i w:val="false"/>
                <w:color w:val="000000"/>
                <w:sz w:val="20"/>
              </w:rPr>
              <w:t>
</w:t>
            </w:r>
            <w:r>
              <w:rPr>
                <w:rFonts w:ascii="Times New Roman"/>
                <w:b/>
                <w:i w:val="false"/>
                <w:color w:val="000000"/>
                <w:sz w:val="20"/>
              </w:rPr>
              <w:t>10</w:t>
            </w:r>
          </w:p>
          <w:bookmarkEnd w:id="6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0"/>
          <w:p>
            <w:pPr>
              <w:spacing w:after="20"/>
              <w:ind w:left="20"/>
              <w:jc w:val="both"/>
            </w:pPr>
            <w:r>
              <w:rPr>
                <w:rFonts w:ascii="Times New Roman"/>
                <w:b w:val="false"/>
                <w:i w:val="false"/>
                <w:color w:val="000000"/>
                <w:sz w:val="20"/>
              </w:rPr>
              <w:t>
 </w:t>
            </w:r>
          </w:p>
          <w:bookmarkEnd w:id="6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21"/>
          <w:p>
            <w:pPr>
              <w:spacing w:after="20"/>
              <w:ind w:left="20"/>
              <w:jc w:val="both"/>
            </w:pPr>
            <w:r>
              <w:rPr>
                <w:rFonts w:ascii="Times New Roman"/>
                <w:b w:val="false"/>
                <w:i w:val="false"/>
                <w:color w:val="000000"/>
                <w:sz w:val="20"/>
              </w:rPr>
              <w:t>
 </w:t>
            </w:r>
          </w:p>
          <w:bookmarkEnd w:id="6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2"/>
          <w:p>
            <w:pPr>
              <w:spacing w:after="20"/>
              <w:ind w:left="20"/>
              <w:jc w:val="both"/>
            </w:pPr>
            <w:r>
              <w:rPr>
                <w:rFonts w:ascii="Times New Roman"/>
                <w:b w:val="false"/>
                <w:i w:val="false"/>
                <w:color w:val="000000"/>
                <w:sz w:val="20"/>
              </w:rPr>
              <w:t>
 </w:t>
            </w:r>
          </w:p>
          <w:bookmarkEnd w:id="6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23"/>
          <w:p>
            <w:pPr>
              <w:spacing w:after="20"/>
              <w:ind w:left="20"/>
              <w:jc w:val="both"/>
            </w:pPr>
            <w:r>
              <w:rPr>
                <w:rFonts w:ascii="Times New Roman"/>
                <w:b w:val="false"/>
                <w:i w:val="false"/>
                <w:color w:val="000000"/>
                <w:sz w:val="20"/>
              </w:rPr>
              <w:t>
Санаты</w:t>
            </w:r>
          </w:p>
          <w:bookmarkEnd w:id="6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24"/>
          <w:p>
            <w:pPr>
              <w:spacing w:after="20"/>
              <w:ind w:left="20"/>
              <w:jc w:val="both"/>
            </w:pPr>
            <w:r>
              <w:rPr>
                <w:rFonts w:ascii="Times New Roman"/>
                <w:b w:val="false"/>
                <w:i w:val="false"/>
                <w:color w:val="000000"/>
                <w:sz w:val="20"/>
              </w:rPr>
              <w:t>
 </w:t>
            </w:r>
          </w:p>
          <w:bookmarkEnd w:id="624"/>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25"/>
          <w:p>
            <w:pPr>
              <w:spacing w:after="20"/>
              <w:ind w:left="20"/>
              <w:jc w:val="both"/>
            </w:pPr>
            <w:r>
              <w:rPr>
                <w:rFonts w:ascii="Times New Roman"/>
                <w:b w:val="false"/>
                <w:i w:val="false"/>
                <w:color w:val="000000"/>
                <w:sz w:val="20"/>
              </w:rPr>
              <w:t>
1</w:t>
            </w:r>
          </w:p>
          <w:bookmarkEnd w:id="6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626"/>
          <w:p>
            <w:pPr>
              <w:spacing w:after="20"/>
              <w:ind w:left="20"/>
              <w:jc w:val="both"/>
            </w:pPr>
            <w:r>
              <w:rPr>
                <w:rFonts w:ascii="Times New Roman"/>
                <w:b w:val="false"/>
                <w:i w:val="false"/>
                <w:color w:val="000000"/>
                <w:sz w:val="20"/>
              </w:rPr>
              <w:t>
 </w:t>
            </w:r>
          </w:p>
          <w:bookmarkEnd w:id="6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27"/>
          <w:p>
            <w:pPr>
              <w:spacing w:after="20"/>
              <w:ind w:left="20"/>
              <w:jc w:val="both"/>
            </w:pPr>
            <w:r>
              <w:rPr>
                <w:rFonts w:ascii="Times New Roman"/>
                <w:b w:val="false"/>
                <w:i w:val="false"/>
                <w:color w:val="000000"/>
                <w:sz w:val="20"/>
              </w:rPr>
              <w:t>
</w:t>
            </w:r>
            <w:r>
              <w:rPr>
                <w:rFonts w:ascii="Times New Roman"/>
                <w:b/>
                <w:i w:val="false"/>
                <w:color w:val="000000"/>
                <w:sz w:val="20"/>
              </w:rPr>
              <w:t>5</w:t>
            </w:r>
          </w:p>
          <w:bookmarkEnd w:id="6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8"/>
          <w:p>
            <w:pPr>
              <w:spacing w:after="20"/>
              <w:ind w:left="20"/>
              <w:jc w:val="both"/>
            </w:pPr>
            <w:r>
              <w:rPr>
                <w:rFonts w:ascii="Times New Roman"/>
                <w:b w:val="false"/>
                <w:i w:val="false"/>
                <w:color w:val="000000"/>
                <w:sz w:val="20"/>
              </w:rPr>
              <w:t>
 </w:t>
            </w:r>
          </w:p>
          <w:bookmarkEnd w:id="6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29"/>
          <w:p>
            <w:pPr>
              <w:spacing w:after="20"/>
              <w:ind w:left="20"/>
              <w:jc w:val="both"/>
            </w:pPr>
            <w:r>
              <w:rPr>
                <w:rFonts w:ascii="Times New Roman"/>
                <w:b w:val="false"/>
                <w:i w:val="false"/>
                <w:color w:val="000000"/>
                <w:sz w:val="20"/>
              </w:rPr>
              <w:t>
 </w:t>
            </w:r>
          </w:p>
          <w:bookmarkEnd w:id="6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30"/>
          <w:p>
            <w:pPr>
              <w:spacing w:after="20"/>
              <w:ind w:left="20"/>
              <w:jc w:val="both"/>
            </w:pPr>
            <w:r>
              <w:rPr>
                <w:rFonts w:ascii="Times New Roman"/>
                <w:b w:val="false"/>
                <w:i w:val="false"/>
                <w:color w:val="000000"/>
                <w:sz w:val="20"/>
              </w:rPr>
              <w:t xml:space="preserve">
Функционалдық топ </w:t>
            </w:r>
          </w:p>
          <w:bookmarkEnd w:id="63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31"/>
          <w:p>
            <w:pPr>
              <w:spacing w:after="20"/>
              <w:ind w:left="20"/>
              <w:jc w:val="both"/>
            </w:pPr>
            <w:r>
              <w:rPr>
                <w:rFonts w:ascii="Times New Roman"/>
                <w:b w:val="false"/>
                <w:i w:val="false"/>
                <w:color w:val="000000"/>
                <w:sz w:val="20"/>
              </w:rPr>
              <w:t>
 </w:t>
            </w:r>
          </w:p>
          <w:bookmarkEnd w:id="63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32"/>
          <w:p>
            <w:pPr>
              <w:spacing w:after="20"/>
              <w:ind w:left="20"/>
              <w:jc w:val="both"/>
            </w:pPr>
            <w:r>
              <w:rPr>
                <w:rFonts w:ascii="Times New Roman"/>
                <w:b w:val="false"/>
                <w:i w:val="false"/>
                <w:color w:val="000000"/>
                <w:sz w:val="20"/>
              </w:rPr>
              <w:t>
1</w:t>
            </w:r>
          </w:p>
          <w:bookmarkEnd w:id="6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33"/>
          <w:p>
            <w:pPr>
              <w:spacing w:after="20"/>
              <w:ind w:left="20"/>
              <w:jc w:val="both"/>
            </w:pPr>
            <w:r>
              <w:rPr>
                <w:rFonts w:ascii="Times New Roman"/>
                <w:b w:val="false"/>
                <w:i w:val="false"/>
                <w:color w:val="000000"/>
                <w:sz w:val="20"/>
              </w:rPr>
              <w:t>
 </w:t>
            </w:r>
          </w:p>
          <w:bookmarkEnd w:id="6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34"/>
          <w:p>
            <w:pPr>
              <w:spacing w:after="20"/>
              <w:ind w:left="20"/>
              <w:jc w:val="both"/>
            </w:pPr>
            <w:r>
              <w:rPr>
                <w:rFonts w:ascii="Times New Roman"/>
                <w:b w:val="false"/>
                <w:i w:val="false"/>
                <w:color w:val="000000"/>
                <w:sz w:val="20"/>
              </w:rPr>
              <w:t xml:space="preserve">
Функционалдық топ </w:t>
            </w:r>
          </w:p>
          <w:bookmarkEnd w:id="634"/>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35"/>
          <w:p>
            <w:pPr>
              <w:spacing w:after="20"/>
              <w:ind w:left="20"/>
              <w:jc w:val="both"/>
            </w:pPr>
            <w:r>
              <w:rPr>
                <w:rFonts w:ascii="Times New Roman"/>
                <w:b w:val="false"/>
                <w:i w:val="false"/>
                <w:color w:val="000000"/>
                <w:sz w:val="20"/>
              </w:rPr>
              <w:t>
 </w:t>
            </w:r>
          </w:p>
          <w:bookmarkEnd w:id="635"/>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36"/>
          <w:p>
            <w:pPr>
              <w:spacing w:after="20"/>
              <w:ind w:left="20"/>
              <w:jc w:val="both"/>
            </w:pPr>
            <w:r>
              <w:rPr>
                <w:rFonts w:ascii="Times New Roman"/>
                <w:b w:val="false"/>
                <w:i w:val="false"/>
                <w:color w:val="000000"/>
                <w:sz w:val="20"/>
              </w:rPr>
              <w:t>
1</w:t>
            </w:r>
          </w:p>
          <w:bookmarkEnd w:id="6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37"/>
          <w:p>
            <w:pPr>
              <w:spacing w:after="20"/>
              <w:ind w:left="20"/>
              <w:jc w:val="both"/>
            </w:pPr>
            <w:r>
              <w:rPr>
                <w:rFonts w:ascii="Times New Roman"/>
                <w:b w:val="false"/>
                <w:i w:val="false"/>
                <w:color w:val="000000"/>
                <w:sz w:val="20"/>
              </w:rPr>
              <w:t>
 </w:t>
            </w:r>
          </w:p>
          <w:bookmarkEnd w:id="6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38"/>
          <w:p>
            <w:pPr>
              <w:spacing w:after="20"/>
              <w:ind w:left="20"/>
              <w:jc w:val="both"/>
            </w:pPr>
            <w:r>
              <w:rPr>
                <w:rFonts w:ascii="Times New Roman"/>
                <w:b w:val="false"/>
                <w:i w:val="false"/>
                <w:color w:val="000000"/>
                <w:sz w:val="20"/>
              </w:rPr>
              <w:t>
</w:t>
            </w:r>
            <w:r>
              <w:rPr>
                <w:rFonts w:ascii="Times New Roman"/>
                <w:b/>
                <w:i w:val="false"/>
                <w:color w:val="000000"/>
                <w:sz w:val="20"/>
              </w:rPr>
              <w:t>13</w:t>
            </w:r>
          </w:p>
          <w:bookmarkEnd w:id="6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39"/>
          <w:p>
            <w:pPr>
              <w:spacing w:after="20"/>
              <w:ind w:left="20"/>
              <w:jc w:val="both"/>
            </w:pPr>
            <w:r>
              <w:rPr>
                <w:rFonts w:ascii="Times New Roman"/>
                <w:b w:val="false"/>
                <w:i w:val="false"/>
                <w:color w:val="000000"/>
                <w:sz w:val="20"/>
              </w:rPr>
              <w:t>
 </w:t>
            </w:r>
          </w:p>
          <w:bookmarkEnd w:id="6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40"/>
          <w:p>
            <w:pPr>
              <w:spacing w:after="20"/>
              <w:ind w:left="20"/>
              <w:jc w:val="both"/>
            </w:pPr>
            <w:r>
              <w:rPr>
                <w:rFonts w:ascii="Times New Roman"/>
                <w:b w:val="false"/>
                <w:i w:val="false"/>
                <w:color w:val="000000"/>
                <w:sz w:val="20"/>
              </w:rPr>
              <w:t>
 </w:t>
            </w:r>
          </w:p>
          <w:bookmarkEnd w:id="6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41"/>
          <w:p>
            <w:pPr>
              <w:spacing w:after="20"/>
              <w:ind w:left="20"/>
              <w:jc w:val="both"/>
            </w:pPr>
            <w:r>
              <w:rPr>
                <w:rFonts w:ascii="Times New Roman"/>
                <w:b w:val="false"/>
                <w:i w:val="false"/>
                <w:color w:val="000000"/>
                <w:sz w:val="20"/>
              </w:rPr>
              <w:t>
 </w:t>
            </w:r>
          </w:p>
          <w:bookmarkEnd w:id="6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42"/>
          <w:p>
            <w:pPr>
              <w:spacing w:after="20"/>
              <w:ind w:left="20"/>
              <w:jc w:val="both"/>
            </w:pPr>
            <w:r>
              <w:rPr>
                <w:rFonts w:ascii="Times New Roman"/>
                <w:b w:val="false"/>
                <w:i w:val="false"/>
                <w:color w:val="000000"/>
                <w:sz w:val="20"/>
              </w:rPr>
              <w:t>
Санаты</w:t>
            </w:r>
          </w:p>
          <w:bookmarkEnd w:id="642"/>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43"/>
          <w:p>
            <w:pPr>
              <w:spacing w:after="20"/>
              <w:ind w:left="20"/>
              <w:jc w:val="both"/>
            </w:pPr>
            <w:r>
              <w:rPr>
                <w:rFonts w:ascii="Times New Roman"/>
                <w:b w:val="false"/>
                <w:i w:val="false"/>
                <w:color w:val="000000"/>
                <w:sz w:val="20"/>
              </w:rPr>
              <w:t>
 </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44"/>
          <w:p>
            <w:pPr>
              <w:spacing w:after="20"/>
              <w:ind w:left="20"/>
              <w:jc w:val="both"/>
            </w:pPr>
            <w:r>
              <w:rPr>
                <w:rFonts w:ascii="Times New Roman"/>
                <w:b w:val="false"/>
                <w:i w:val="false"/>
                <w:color w:val="000000"/>
                <w:sz w:val="20"/>
              </w:rPr>
              <w:t>
1</w:t>
            </w:r>
          </w:p>
          <w:bookmarkEnd w:id="6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45"/>
          <w:p>
            <w:pPr>
              <w:spacing w:after="20"/>
              <w:ind w:left="20"/>
              <w:jc w:val="both"/>
            </w:pPr>
            <w:r>
              <w:rPr>
                <w:rFonts w:ascii="Times New Roman"/>
                <w:b w:val="false"/>
                <w:i w:val="false"/>
                <w:color w:val="000000"/>
                <w:sz w:val="20"/>
              </w:rPr>
              <w:t>
 </w:t>
            </w:r>
          </w:p>
          <w:bookmarkEnd w:id="64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646"/>
          <w:p>
            <w:pPr>
              <w:spacing w:after="20"/>
              <w:ind w:left="20"/>
              <w:jc w:val="both"/>
            </w:pPr>
            <w:r>
              <w:rPr>
                <w:rFonts w:ascii="Times New Roman"/>
                <w:b w:val="false"/>
                <w:i w:val="false"/>
                <w:color w:val="000000"/>
                <w:sz w:val="20"/>
              </w:rPr>
              <w:t>
 Атауы</w:t>
            </w:r>
          </w:p>
          <w:bookmarkEnd w:id="646"/>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47"/>
          <w:p>
            <w:pPr>
              <w:spacing w:after="20"/>
              <w:ind w:left="20"/>
              <w:jc w:val="both"/>
            </w:pPr>
            <w:r>
              <w:rPr>
                <w:rFonts w:ascii="Times New Roman"/>
                <w:b w:val="false"/>
                <w:i w:val="false"/>
                <w:color w:val="000000"/>
                <w:sz w:val="20"/>
              </w:rPr>
              <w:t>
1</w:t>
            </w:r>
          </w:p>
          <w:bookmarkEnd w:id="6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48"/>
          <w:p>
            <w:pPr>
              <w:spacing w:after="20"/>
              <w:ind w:left="20"/>
              <w:jc w:val="both"/>
            </w:pPr>
            <w:r>
              <w:rPr>
                <w:rFonts w:ascii="Times New Roman"/>
                <w:b w:val="false"/>
                <w:i w:val="false"/>
                <w:color w:val="000000"/>
                <w:sz w:val="20"/>
              </w:rPr>
              <w:t>
 </w:t>
            </w:r>
          </w:p>
          <w:bookmarkEnd w:id="6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49"/>
          <w:p>
            <w:pPr>
              <w:spacing w:after="20"/>
              <w:ind w:left="20"/>
              <w:jc w:val="both"/>
            </w:pPr>
            <w:r>
              <w:rPr>
                <w:rFonts w:ascii="Times New Roman"/>
                <w:b w:val="false"/>
                <w:i w:val="false"/>
                <w:color w:val="000000"/>
                <w:sz w:val="20"/>
              </w:rPr>
              <w:t>
 </w:t>
            </w:r>
          </w:p>
          <w:bookmarkEnd w:id="6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40023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50"/>
          <w:p>
            <w:pPr>
              <w:spacing w:after="20"/>
              <w:ind w:left="20"/>
              <w:jc w:val="both"/>
            </w:pPr>
            <w:r>
              <w:rPr>
                <w:rFonts w:ascii="Times New Roman"/>
                <w:b w:val="false"/>
                <w:i w:val="false"/>
                <w:color w:val="000000"/>
                <w:sz w:val="20"/>
              </w:rPr>
              <w:t>
Санаты</w:t>
            </w:r>
          </w:p>
          <w:bookmarkEnd w:id="6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51"/>
          <w:p>
            <w:pPr>
              <w:spacing w:after="20"/>
              <w:ind w:left="20"/>
              <w:jc w:val="both"/>
            </w:pPr>
            <w:r>
              <w:rPr>
                <w:rFonts w:ascii="Times New Roman"/>
                <w:b w:val="false"/>
                <w:i w:val="false"/>
                <w:color w:val="000000"/>
                <w:sz w:val="20"/>
              </w:rPr>
              <w:t>
 </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52"/>
          <w:p>
            <w:pPr>
              <w:spacing w:after="20"/>
              <w:ind w:left="20"/>
              <w:jc w:val="both"/>
            </w:pPr>
            <w:r>
              <w:rPr>
                <w:rFonts w:ascii="Times New Roman"/>
                <w:b w:val="false"/>
                <w:i w:val="false"/>
                <w:color w:val="000000"/>
                <w:sz w:val="20"/>
              </w:rPr>
              <w:t>
1</w:t>
            </w:r>
          </w:p>
          <w:bookmarkEnd w:id="6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53"/>
          <w:p>
            <w:pPr>
              <w:spacing w:after="20"/>
              <w:ind w:left="20"/>
              <w:jc w:val="both"/>
            </w:pPr>
            <w:r>
              <w:rPr>
                <w:rFonts w:ascii="Times New Roman"/>
                <w:b w:val="false"/>
                <w:i w:val="false"/>
                <w:color w:val="000000"/>
                <w:sz w:val="20"/>
              </w:rPr>
              <w:t>
 </w:t>
            </w:r>
          </w:p>
          <w:bookmarkEnd w:id="6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54"/>
          <w:p>
            <w:pPr>
              <w:spacing w:after="20"/>
              <w:ind w:left="20"/>
              <w:jc w:val="both"/>
            </w:pPr>
            <w:r>
              <w:rPr>
                <w:rFonts w:ascii="Times New Roman"/>
                <w:b w:val="false"/>
                <w:i w:val="false"/>
                <w:color w:val="000000"/>
                <w:sz w:val="20"/>
              </w:rPr>
              <w:t>
</w:t>
            </w:r>
            <w:r>
              <w:rPr>
                <w:rFonts w:ascii="Times New Roman"/>
                <w:b/>
                <w:i w:val="false"/>
                <w:color w:val="000000"/>
                <w:sz w:val="20"/>
              </w:rPr>
              <w:t>7</w:t>
            </w:r>
          </w:p>
          <w:bookmarkEnd w:id="6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55"/>
          <w:p>
            <w:pPr>
              <w:spacing w:after="20"/>
              <w:ind w:left="20"/>
              <w:jc w:val="both"/>
            </w:pPr>
            <w:r>
              <w:rPr>
                <w:rFonts w:ascii="Times New Roman"/>
                <w:b w:val="false"/>
                <w:i w:val="false"/>
                <w:color w:val="000000"/>
                <w:sz w:val="20"/>
              </w:rPr>
              <w:t>
 </w:t>
            </w:r>
          </w:p>
          <w:bookmarkEnd w:id="6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56"/>
          <w:p>
            <w:pPr>
              <w:spacing w:after="20"/>
              <w:ind w:left="20"/>
              <w:jc w:val="both"/>
            </w:pPr>
            <w:r>
              <w:rPr>
                <w:rFonts w:ascii="Times New Roman"/>
                <w:b w:val="false"/>
                <w:i w:val="false"/>
                <w:color w:val="000000"/>
                <w:sz w:val="20"/>
              </w:rPr>
              <w:t>
 </w:t>
            </w:r>
          </w:p>
          <w:bookmarkEnd w:id="6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57"/>
          <w:p>
            <w:pPr>
              <w:spacing w:after="20"/>
              <w:ind w:left="20"/>
              <w:jc w:val="both"/>
            </w:pPr>
            <w:r>
              <w:rPr>
                <w:rFonts w:ascii="Times New Roman"/>
                <w:b w:val="false"/>
                <w:i w:val="false"/>
                <w:color w:val="000000"/>
                <w:sz w:val="20"/>
              </w:rPr>
              <w:t xml:space="preserve">
Функционалдық топ </w:t>
            </w:r>
          </w:p>
          <w:bookmarkEnd w:id="6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58"/>
          <w:p>
            <w:pPr>
              <w:spacing w:after="20"/>
              <w:ind w:left="20"/>
              <w:jc w:val="both"/>
            </w:pPr>
            <w:r>
              <w:rPr>
                <w:rFonts w:ascii="Times New Roman"/>
                <w:b w:val="false"/>
                <w:i w:val="false"/>
                <w:color w:val="000000"/>
                <w:sz w:val="20"/>
              </w:rPr>
              <w:t>
 </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59"/>
          <w:p>
            <w:pPr>
              <w:spacing w:after="20"/>
              <w:ind w:left="20"/>
              <w:jc w:val="both"/>
            </w:pPr>
            <w:r>
              <w:rPr>
                <w:rFonts w:ascii="Times New Roman"/>
                <w:b w:val="false"/>
                <w:i w:val="false"/>
                <w:color w:val="000000"/>
                <w:sz w:val="20"/>
              </w:rPr>
              <w:t>
1</w:t>
            </w:r>
          </w:p>
          <w:bookmarkEnd w:id="6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60"/>
          <w:p>
            <w:pPr>
              <w:spacing w:after="20"/>
              <w:ind w:left="20"/>
              <w:jc w:val="both"/>
            </w:pPr>
            <w:r>
              <w:rPr>
                <w:rFonts w:ascii="Times New Roman"/>
                <w:b w:val="false"/>
                <w:i w:val="false"/>
                <w:color w:val="000000"/>
                <w:sz w:val="20"/>
              </w:rPr>
              <w:t>
 </w:t>
            </w:r>
          </w:p>
          <w:bookmarkEnd w:id="6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61"/>
          <w:p>
            <w:pPr>
              <w:spacing w:after="20"/>
              <w:ind w:left="20"/>
              <w:jc w:val="both"/>
            </w:pPr>
            <w:r>
              <w:rPr>
                <w:rFonts w:ascii="Times New Roman"/>
                <w:b w:val="false"/>
                <w:i w:val="false"/>
                <w:color w:val="000000"/>
                <w:sz w:val="20"/>
              </w:rPr>
              <w:t>
</w:t>
            </w:r>
            <w:r>
              <w:rPr>
                <w:rFonts w:ascii="Times New Roman"/>
                <w:b/>
                <w:i w:val="false"/>
                <w:color w:val="000000"/>
                <w:sz w:val="20"/>
              </w:rPr>
              <w:t>16</w:t>
            </w:r>
          </w:p>
          <w:bookmarkEnd w:id="6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62"/>
          <w:p>
            <w:pPr>
              <w:spacing w:after="20"/>
              <w:ind w:left="20"/>
              <w:jc w:val="both"/>
            </w:pPr>
            <w:r>
              <w:rPr>
                <w:rFonts w:ascii="Times New Roman"/>
                <w:b w:val="false"/>
                <w:i w:val="false"/>
                <w:color w:val="000000"/>
                <w:sz w:val="20"/>
              </w:rPr>
              <w:t>
 </w:t>
            </w:r>
          </w:p>
          <w:bookmarkEnd w:id="6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63"/>
          <w:p>
            <w:pPr>
              <w:spacing w:after="20"/>
              <w:ind w:left="20"/>
              <w:jc w:val="both"/>
            </w:pPr>
            <w:r>
              <w:rPr>
                <w:rFonts w:ascii="Times New Roman"/>
                <w:b w:val="false"/>
                <w:i w:val="false"/>
                <w:color w:val="000000"/>
                <w:sz w:val="20"/>
              </w:rPr>
              <w:t>
 </w:t>
            </w:r>
          </w:p>
          <w:bookmarkEnd w:id="6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64"/>
          <w:p>
            <w:pPr>
              <w:spacing w:after="20"/>
              <w:ind w:left="20"/>
              <w:jc w:val="both"/>
            </w:pPr>
            <w:r>
              <w:rPr>
                <w:rFonts w:ascii="Times New Roman"/>
                <w:b w:val="false"/>
                <w:i w:val="false"/>
                <w:color w:val="000000"/>
                <w:sz w:val="20"/>
              </w:rPr>
              <w:t>
 </w:t>
            </w:r>
          </w:p>
          <w:bookmarkEnd w:id="6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65"/>
          <w:p>
            <w:pPr>
              <w:spacing w:after="20"/>
              <w:ind w:left="20"/>
              <w:jc w:val="both"/>
            </w:pPr>
            <w:r>
              <w:rPr>
                <w:rFonts w:ascii="Times New Roman"/>
                <w:b w:val="false"/>
                <w:i w:val="false"/>
                <w:color w:val="000000"/>
                <w:sz w:val="20"/>
              </w:rPr>
              <w:t>
Санаты</w:t>
            </w:r>
          </w:p>
          <w:bookmarkEnd w:id="665"/>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66"/>
          <w:p>
            <w:pPr>
              <w:spacing w:after="20"/>
              <w:ind w:left="20"/>
              <w:jc w:val="both"/>
            </w:pPr>
            <w:r>
              <w:rPr>
                <w:rFonts w:ascii="Times New Roman"/>
                <w:b w:val="false"/>
                <w:i w:val="false"/>
                <w:color w:val="000000"/>
                <w:sz w:val="20"/>
              </w:rPr>
              <w:t>
 </w:t>
            </w:r>
          </w:p>
          <w:bookmarkEnd w:id="666"/>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67"/>
          <w:p>
            <w:pPr>
              <w:spacing w:after="20"/>
              <w:ind w:left="20"/>
              <w:jc w:val="both"/>
            </w:pPr>
            <w:r>
              <w:rPr>
                <w:rFonts w:ascii="Times New Roman"/>
                <w:b w:val="false"/>
                <w:i w:val="false"/>
                <w:color w:val="000000"/>
                <w:sz w:val="20"/>
              </w:rPr>
              <w:t>
1</w:t>
            </w:r>
          </w:p>
          <w:bookmarkEnd w:id="66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68"/>
          <w:p>
            <w:pPr>
              <w:spacing w:after="20"/>
              <w:ind w:left="20"/>
              <w:jc w:val="both"/>
            </w:pPr>
            <w:r>
              <w:rPr>
                <w:rFonts w:ascii="Times New Roman"/>
                <w:b w:val="false"/>
                <w:i w:val="false"/>
                <w:color w:val="000000"/>
                <w:sz w:val="20"/>
              </w:rPr>
              <w:t>
 </w:t>
            </w:r>
          </w:p>
          <w:bookmarkEnd w:id="66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 қаражаттарының</w:t>
            </w:r>
            <w:r>
              <w:rPr>
                <w:rFonts w:ascii="Times New Roman"/>
                <w:b w:val="false"/>
                <w:i w:val="false"/>
                <w:color w:val="000000"/>
                <w:sz w:val="20"/>
              </w:rPr>
              <w:t xml:space="preserve"> </w:t>
            </w:r>
            <w:r>
              <w:rPr>
                <w:rFonts w:ascii="Times New Roman"/>
                <w:b/>
                <w:i w:val="false"/>
                <w:color w:val="000000"/>
                <w:sz w:val="20"/>
              </w:rPr>
              <w:t>пайданылатын</w:t>
            </w:r>
            <w:r>
              <w:rPr>
                <w:rFonts w:ascii="Times New Roman"/>
                <w:b w:val="false"/>
                <w:i w:val="false"/>
                <w:color w:val="000000"/>
                <w:sz w:val="20"/>
              </w:rPr>
              <w:t xml:space="preserve"> </w:t>
            </w:r>
            <w:r>
              <w:rPr>
                <w:rFonts w:ascii="Times New Roman"/>
                <w:b/>
                <w:i w:val="false"/>
                <w:color w:val="000000"/>
                <w:sz w:val="20"/>
              </w:rPr>
              <w:t>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XXX сессиясының 2015 жылғы</w:t>
            </w:r>
            <w:r>
              <w:br/>
            </w:r>
            <w:r>
              <w:rPr>
                <w:rFonts w:ascii="Times New Roman"/>
                <w:b w:val="false"/>
                <w:i w:val="false"/>
                <w:color w:val="000000"/>
                <w:sz w:val="20"/>
              </w:rPr>
              <w:t xml:space="preserve"> 25 желтоқсандағы № 285</w:t>
            </w:r>
            <w:r>
              <w:br/>
            </w:r>
            <w:r>
              <w:rPr>
                <w:rFonts w:ascii="Times New Roman"/>
                <w:b w:val="false"/>
                <w:i w:val="false"/>
                <w:color w:val="000000"/>
                <w:sz w:val="20"/>
              </w:rPr>
              <w:t>шешіміне 4 қосымша</w:t>
            </w:r>
          </w:p>
        </w:tc>
      </w:tr>
    </w:tbl>
    <w:bookmarkStart w:name="z755" w:id="669"/>
    <w:p>
      <w:pPr>
        <w:spacing w:after="0"/>
        <w:ind w:left="0"/>
        <w:jc w:val="left"/>
      </w:pPr>
      <w:r>
        <w:rPr>
          <w:rFonts w:ascii="Times New Roman"/>
          <w:b/>
          <w:i w:val="false"/>
          <w:color w:val="000000"/>
        </w:rPr>
        <w:t xml:space="preserve"> 2016 жылға арналған аудан бюджетінің құрамында нысаналы трансферттер мен бюджеттік кредиттер</w:t>
      </w:r>
    </w:p>
    <w:bookmarkEnd w:id="669"/>
    <w:p>
      <w:pPr>
        <w:spacing w:after="0"/>
        <w:ind w:left="0"/>
        <w:jc w:val="both"/>
      </w:pPr>
      <w:r>
        <w:rPr>
          <w:rFonts w:ascii="Times New Roman"/>
          <w:b w:val="false"/>
          <w:i w:val="false"/>
          <w:color w:val="ff0000"/>
          <w:sz w:val="28"/>
        </w:rPr>
        <w:t xml:space="preserve">
      Ескерту. 4-қосымша жаңа редакцияда - Қарағанды облысы Ұлытау аудандық мәслихатының 09.12.2016 № 64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мамандандырылмаған жасөспірім спорт мектептерінің қызметін жүзеге асыру үшін өкілеттіліктерін бөлуіне байланысты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Мүгедектердің құқықтарын қамтамасыз ету және өмір сүру сапасын жақсарту бойынша Іс-шаралар жоспарын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әкімшілік қызметшілер еңбекақысының деңгейін арттыруға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Жаңартылатын энергия көздерін пайдалануды қолдауға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бөлімінің штаттық санын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агроөнеркәсіптік кешені бөлімшелерін ұстауға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білім беру инфрақұрылымын құруға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облыстың елді мекендерінің геоақпараттық электрондық картасын құруға ағымдағы нысалы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жергілікті атқарушы органдарға берілетін бюджеттік кредиттер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 xml:space="preserve"> XXX сессиясының 2015 жылғы</w:t>
            </w:r>
            <w:r>
              <w:br/>
            </w:r>
            <w:r>
              <w:rPr>
                <w:rFonts w:ascii="Times New Roman"/>
                <w:b w:val="false"/>
                <w:i w:val="false"/>
                <w:color w:val="000000"/>
                <w:sz w:val="20"/>
              </w:rPr>
              <w:t xml:space="preserve"> 25 желтоқсандағы № 285 шешіміне</w:t>
            </w:r>
            <w:r>
              <w:br/>
            </w:r>
            <w:r>
              <w:rPr>
                <w:rFonts w:ascii="Times New Roman"/>
                <w:b w:val="false"/>
                <w:i w:val="false"/>
                <w:color w:val="000000"/>
                <w:sz w:val="20"/>
              </w:rPr>
              <w:t>5 қосымша</w:t>
            </w:r>
          </w:p>
        </w:tc>
      </w:tr>
    </w:tbl>
    <w:bookmarkStart w:name="z775" w:id="670"/>
    <w:p>
      <w:pPr>
        <w:spacing w:after="0"/>
        <w:ind w:left="0"/>
        <w:jc w:val="left"/>
      </w:pPr>
      <w:r>
        <w:rPr>
          <w:rFonts w:ascii="Times New Roman"/>
          <w:b/>
          <w:i w:val="false"/>
          <w:color w:val="000000"/>
        </w:rPr>
        <w:t xml:space="preserve"> 2016 жылға арналған аудан бюджетінің бюджеттік инвестициялық жобаларды іске асыруға бағытталған бағдарламаларының тізбесі</w:t>
      </w:r>
    </w:p>
    <w:bookmarkEnd w:id="670"/>
    <w:p>
      <w:pPr>
        <w:spacing w:after="0"/>
        <w:ind w:left="0"/>
        <w:jc w:val="both"/>
      </w:pPr>
      <w:r>
        <w:rPr>
          <w:rFonts w:ascii="Times New Roman"/>
          <w:b w:val="false"/>
          <w:i w:val="false"/>
          <w:color w:val="ff0000"/>
          <w:sz w:val="28"/>
        </w:rPr>
        <w:t xml:space="preserve">
      Ескерту. 5-қосымша жаңа редакцияда - Қарағанды облысы Ұлытау аудандық мәслихатының 09.12.2016 № 64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91756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ХХХ сессиясының 2015 жылғы</w:t>
            </w:r>
            <w:r>
              <w:br/>
            </w:r>
            <w:r>
              <w:rPr>
                <w:rFonts w:ascii="Times New Roman"/>
                <w:b w:val="false"/>
                <w:i w:val="false"/>
                <w:color w:val="000000"/>
                <w:sz w:val="20"/>
              </w:rPr>
              <w:t>28 желтоқсандағы №285 шешіміне</w:t>
            </w:r>
            <w:r>
              <w:br/>
            </w:r>
            <w:r>
              <w:rPr>
                <w:rFonts w:ascii="Times New Roman"/>
                <w:b w:val="false"/>
                <w:i w:val="false"/>
                <w:color w:val="000000"/>
                <w:sz w:val="20"/>
              </w:rPr>
              <w:t>6 қосымша</w:t>
            </w:r>
          </w:p>
        </w:tc>
      </w:tr>
    </w:tbl>
    <w:bookmarkStart w:name="z796" w:id="671"/>
    <w:p>
      <w:pPr>
        <w:spacing w:after="0"/>
        <w:ind w:left="0"/>
        <w:jc w:val="left"/>
      </w:pPr>
      <w:r>
        <w:rPr>
          <w:rFonts w:ascii="Times New Roman"/>
          <w:b/>
          <w:i w:val="false"/>
          <w:color w:val="000000"/>
        </w:rPr>
        <w:t xml:space="preserve"> 2016 жылға арналған аудан бюджетінің кент, ауылдық округ әкімінің аппараттары арқылы</w:t>
      </w:r>
    </w:p>
    <w:bookmarkEnd w:id="671"/>
    <w:p>
      <w:pPr>
        <w:spacing w:after="0"/>
        <w:ind w:left="0"/>
        <w:jc w:val="both"/>
      </w:pPr>
      <w:r>
        <w:rPr>
          <w:rFonts w:ascii="Times New Roman"/>
          <w:b w:val="false"/>
          <w:i w:val="false"/>
          <w:color w:val="ff0000"/>
          <w:sz w:val="28"/>
        </w:rPr>
        <w:t xml:space="preserve">
      Ескерту. 6-қосымша жаңа редакцияда - Қарағанды облысы Ұлытау аудандық мәслихатының 09.12.2016 № 64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433164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18398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кенттер мен ауылдық округтер әкімі аппаратының қызметін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сумен жабдықтау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щеңберінде өңірлерді экономикалық дамытуға жәрдемдесу бойынша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Осы қосымшаның Жалғасы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Ұлытау ауылдық округі.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25810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XXX сессиясының 2015 жылғы</w:t>
            </w:r>
            <w:r>
              <w:br/>
            </w:r>
            <w:r>
              <w:rPr>
                <w:rFonts w:ascii="Times New Roman"/>
                <w:b w:val="false"/>
                <w:i w:val="false"/>
                <w:color w:val="000000"/>
                <w:sz w:val="20"/>
              </w:rPr>
              <w:t>25 желтоқсандағы № 285</w:t>
            </w:r>
            <w:r>
              <w:br/>
            </w:r>
            <w:r>
              <w:rPr>
                <w:rFonts w:ascii="Times New Roman"/>
                <w:b w:val="false"/>
                <w:i w:val="false"/>
                <w:color w:val="000000"/>
                <w:sz w:val="20"/>
              </w:rPr>
              <w:t>шешіміне 7 қосымша</w:t>
            </w:r>
          </w:p>
        </w:tc>
      </w:tr>
    </w:tbl>
    <w:bookmarkStart w:name="z817" w:id="672"/>
    <w:p>
      <w:pPr>
        <w:spacing w:after="0"/>
        <w:ind w:left="0"/>
        <w:jc w:val="left"/>
      </w:pPr>
      <w:r>
        <w:rPr>
          <w:rFonts w:ascii="Times New Roman"/>
          <w:b/>
          <w:i w:val="false"/>
          <w:color w:val="000000"/>
        </w:rPr>
        <w:t xml:space="preserve"> 2016 жылға арналған аудан бюджетін атқару барысында секвестрлеуге жатпайтын бюджеттік бағдарламалардың тізбе жобасы</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73"/>
          <w:p>
            <w:pPr>
              <w:spacing w:after="20"/>
              <w:ind w:left="20"/>
              <w:jc w:val="both"/>
            </w:pPr>
            <w:r>
              <w:rPr>
                <w:rFonts w:ascii="Times New Roman"/>
                <w:b w:val="false"/>
                <w:i w:val="false"/>
                <w:color w:val="000000"/>
                <w:sz w:val="20"/>
              </w:rPr>
              <w:t>
Функционалдық топ</w:t>
            </w:r>
          </w:p>
          <w:bookmarkEnd w:id="673"/>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әкімшісі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74"/>
          <w:p>
            <w:pPr>
              <w:spacing w:after="20"/>
              <w:ind w:left="20"/>
              <w:jc w:val="both"/>
            </w:pPr>
            <w:r>
              <w:rPr>
                <w:rFonts w:ascii="Times New Roman"/>
                <w:b w:val="false"/>
                <w:i w:val="false"/>
                <w:color w:val="000000"/>
                <w:sz w:val="20"/>
              </w:rPr>
              <w:t>
1</w:t>
            </w:r>
          </w:p>
          <w:bookmarkEnd w:id="67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75"/>
          <w:p>
            <w:pPr>
              <w:spacing w:after="20"/>
              <w:ind w:left="20"/>
              <w:jc w:val="both"/>
            </w:pPr>
            <w:r>
              <w:rPr>
                <w:rFonts w:ascii="Times New Roman"/>
                <w:b w:val="false"/>
                <w:i w:val="false"/>
                <w:color w:val="000000"/>
                <w:sz w:val="20"/>
              </w:rPr>
              <w:t>
04</w:t>
            </w:r>
          </w:p>
          <w:bookmarkEnd w:id="6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76"/>
          <w:p>
            <w:pPr>
              <w:spacing w:after="20"/>
              <w:ind w:left="20"/>
              <w:jc w:val="both"/>
            </w:pPr>
            <w:r>
              <w:rPr>
                <w:rFonts w:ascii="Times New Roman"/>
                <w:b w:val="false"/>
                <w:i w:val="false"/>
                <w:color w:val="000000"/>
                <w:sz w:val="20"/>
              </w:rPr>
              <w:t>
 </w:t>
            </w:r>
          </w:p>
          <w:bookmarkEnd w:id="67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77"/>
          <w:p>
            <w:pPr>
              <w:spacing w:after="20"/>
              <w:ind w:left="20"/>
              <w:jc w:val="both"/>
            </w:pPr>
            <w:r>
              <w:rPr>
                <w:rFonts w:ascii="Times New Roman"/>
                <w:b w:val="false"/>
                <w:i w:val="false"/>
                <w:color w:val="000000"/>
                <w:sz w:val="20"/>
              </w:rPr>
              <w:t>
 </w:t>
            </w:r>
          </w:p>
          <w:bookmarkEnd w:id="6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аудандық мәслихатының</w:t>
            </w:r>
            <w:r>
              <w:br/>
            </w:r>
            <w:r>
              <w:rPr>
                <w:rFonts w:ascii="Times New Roman"/>
                <w:b w:val="false"/>
                <w:i w:val="false"/>
                <w:color w:val="000000"/>
                <w:sz w:val="20"/>
              </w:rPr>
              <w:t>XXX сессиясының 2015 жылғы</w:t>
            </w:r>
            <w:r>
              <w:br/>
            </w:r>
            <w:r>
              <w:rPr>
                <w:rFonts w:ascii="Times New Roman"/>
                <w:b w:val="false"/>
                <w:i w:val="false"/>
                <w:color w:val="000000"/>
                <w:sz w:val="20"/>
              </w:rPr>
              <w:t>25 желтоқсандағы № 285</w:t>
            </w:r>
            <w:r>
              <w:br/>
            </w:r>
            <w:r>
              <w:rPr>
                <w:rFonts w:ascii="Times New Roman"/>
                <w:b w:val="false"/>
                <w:i w:val="false"/>
                <w:color w:val="000000"/>
                <w:sz w:val="20"/>
              </w:rPr>
              <w:t>шешіміне 8 қосымша</w:t>
            </w:r>
          </w:p>
        </w:tc>
      </w:tr>
    </w:tbl>
    <w:bookmarkStart w:name="z827" w:id="678"/>
    <w:p>
      <w:pPr>
        <w:spacing w:after="0"/>
        <w:ind w:left="0"/>
        <w:jc w:val="left"/>
      </w:pPr>
      <w:r>
        <w:rPr>
          <w:rFonts w:ascii="Times New Roman"/>
          <w:b/>
          <w:i w:val="false"/>
          <w:color w:val="000000"/>
        </w:rPr>
        <w:t xml:space="preserve"> 2016 жылы жергілікті өзін-өзі басқару органдарына берілетін трансферттер</w:t>
      </w:r>
    </w:p>
    <w:bookmarkEnd w:id="678"/>
    <w:p>
      <w:pPr>
        <w:spacing w:after="0"/>
        <w:ind w:left="0"/>
        <w:jc w:val="both"/>
      </w:pPr>
      <w:r>
        <w:rPr>
          <w:rFonts w:ascii="Times New Roman"/>
          <w:b w:val="false"/>
          <w:i w:val="false"/>
          <w:color w:val="ff0000"/>
          <w:sz w:val="28"/>
        </w:rPr>
        <w:t xml:space="preserve">
      Ескерту. Шешім 8-қосымшамен толықтырылды - Қарағанды облысы Ұлытау аудандық мәслихатының 11.05.2016 № 17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 xml:space="preserve">; жаңа редакцияда - Қарағанды облысы Ұлытау аудандық мәслихатының 09.12.2016 № 64 (01.01.2016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Кент, ауылдық округ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 кенті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3 151 785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кенті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505 111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1 191 794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1 461 433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958 627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1 187 015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Мибұлақ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1 209 611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1 069 355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5 451 218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Борсеңгір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1 294 547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793 448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ауылдық округі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1 051 564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22 944 000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