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6d256" w14:textId="756d2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 ауданының дене шынықтыру және спорт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облысының Шет ауданы әкімдігінің 2015 жылғы 27 наурыздағы № 10/14 қаулысы. Қарағанды облысының Әділет департаментінде 2015 жылғы 22 сәуірде № 3164 болып тіркелді. Күші жойылды - Қарағанды облысы Шет ауданы әкімдігінің 2016 жылғы 6 мамырдағы N 21/03 қаулысымен</w:t>
      </w:r>
    </w:p>
    <w:p>
      <w:pPr>
        <w:spacing w:after="0"/>
        <w:ind w:left="0"/>
        <w:jc w:val="left"/>
      </w:pPr>
      <w:r>
        <w:rPr>
          <w:rFonts w:ascii="Times New Roman"/>
          <w:b w:val="false"/>
          <w:i w:val="false"/>
          <w:color w:val="ff0000"/>
          <w:sz w:val="28"/>
        </w:rPr>
        <w:t xml:space="preserve">      Ескерту. Күші жойылды - Қарағанды облысы Шет ауданы әкімдігінің 2016 жылғы 6 мамырдағы N 21/03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сәйкес, Шет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"Шет ауданының дене шынықтыру және спорт бөлімі" мемлекеттік мекемесінің </w:t>
      </w:r>
      <w:r>
        <w:rPr>
          <w:rFonts w:ascii="Times New Roman"/>
          <w:b w:val="false"/>
          <w:i w:val="false"/>
          <w:color w:val="000000"/>
          <w:sz w:val="28"/>
        </w:rPr>
        <w:t>Ережесін</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Шет ауданы әкімдігінің 2015 жылғы 25 ақпандағы № 06/03 "Шет ауданының дене шынықтыру және спорт бөлімі" мемлекеттік мекемесінің Ережесін бекіту туралы" қаулысы жойылсын.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орындалысы бақылау Шет ауданы әкімі аппаратының жетекшісі Ә. Тлегеноваға жүктелсін.</w:t>
      </w:r>
      <w:r>
        <w:br/>
      </w:r>
      <w:r>
        <w:rPr>
          <w:rFonts w:ascii="Times New Roman"/>
          <w:b w:val="false"/>
          <w:i w:val="false"/>
          <w:color w:val="000000"/>
          <w:sz w:val="28"/>
        </w:rPr>
        <w:t xml:space="preserve">
      4. </w:t>
      </w:r>
      <w:r>
        <w:rPr>
          <w:rFonts w:ascii="Times New Roman"/>
          <w:b w:val="false"/>
          <w:i w:val="false"/>
          <w:color w:val="000000"/>
          <w:sz w:val="28"/>
        </w:rPr>
        <w:t>Осы қаулы алғаш ресми жарияланған күннен бастап қолданысқа еңгізілсін</w:t>
      </w:r>
      <w:r>
        <w:rPr>
          <w:rFonts w:ascii="Times New Roman"/>
          <w:b/>
          <w:i w:val="false"/>
          <w:color w:val="00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 ауданының әкімі</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 Әбдікеров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45"/>
        <w:gridCol w:w="11155"/>
      </w:tblGrid>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Шет ауданы әкімдігінің</w:t>
            </w:r>
            <w:r>
              <w:br/>
            </w:r>
            <w:r>
              <w:rPr>
                <w:rFonts w:ascii="Times New Roman"/>
                <w:b w:val="false"/>
                <w:i w:val="false"/>
                <w:color w:val="000000"/>
                <w:sz w:val="20"/>
              </w:rPr>
              <w:t>
2015 жылғы 27 наурыздағы</w:t>
            </w:r>
            <w:r>
              <w:br/>
            </w:r>
            <w:r>
              <w:rPr>
                <w:rFonts w:ascii="Times New Roman"/>
                <w:b w:val="false"/>
                <w:i w:val="false"/>
                <w:color w:val="000000"/>
                <w:sz w:val="20"/>
              </w:rPr>
              <w:t>
№ 10/14 қаулысымен</w:t>
            </w:r>
            <w:r>
              <w:br/>
            </w:r>
            <w:r>
              <w:rPr>
                <w:rFonts w:ascii="Times New Roman"/>
                <w:b w:val="false"/>
                <w:i w:val="false"/>
                <w:color w:val="000000"/>
                <w:sz w:val="20"/>
              </w:rPr>
              <w:t>
бекітілген</w:t>
            </w:r>
            <w:r>
              <w:br/>
            </w:r>
            <w:r>
              <w:rPr>
                <w:rFonts w:ascii="Times New Roman"/>
                <w:b w:val="false"/>
                <w:i w:val="false"/>
                <w:color w:val="000000"/>
                <w:sz w:val="20"/>
              </w:rPr>
              <w:t>
</w:t>
            </w:r>
          </w:p>
        </w:tc>
      </w:tr>
    </w:tbl>
    <w:bookmarkStart w:name="z10" w:id="0"/>
    <w:p>
      <w:pPr>
        <w:spacing w:after="0"/>
        <w:ind w:left="0"/>
        <w:jc w:val="left"/>
      </w:pPr>
      <w:r>
        <w:rPr>
          <w:rFonts w:ascii="Times New Roman"/>
          <w:b/>
          <w:i w:val="false"/>
          <w:color w:val="000000"/>
        </w:rPr>
        <w:t xml:space="preserve"> "Шет ауданының дене шынықтыру және спорт бөлімі"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"Шет ауданының дене шынықтыру және спорт бөлімі" мемлекеттік мекемесі дене шынықтыру және спорт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"Шет ауданының дене шынықтыру және спорт бөлімі" мемлекеттік мекемесі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 - 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"Шет ауданының дене шынықтыру және спорт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"Шет ауданының дене шынықтыру және спорт бөлімі" мемлекеттік мекемесі өз атынан азаматтық-құқықтық қатынастарға түседі.</w:t>
      </w:r>
      <w:r>
        <w:br/>
      </w:r>
      <w:r>
        <w:rPr>
          <w:rFonts w:ascii="Times New Roman"/>
          <w:b w:val="false"/>
          <w:i w:val="false"/>
          <w:color w:val="000000"/>
          <w:sz w:val="28"/>
        </w:rPr>
        <w:t xml:space="preserve">
      5. </w:t>
      </w:r>
      <w:r>
        <w:rPr>
          <w:rFonts w:ascii="Times New Roman"/>
          <w:b w:val="false"/>
          <w:i w:val="false"/>
          <w:color w:val="000000"/>
          <w:sz w:val="28"/>
        </w:rPr>
        <w:t>"Шет ауданының дене шынықтыру және спорт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"Шет ауданының дене шынықтыру және спорт бөлімі" мемлекеттік мекемесі өз құзыретінің мәселелері бойынша заңнамада белгіленген тәртіппен "Шет ауданының дене шынықтыру және спорт бөлімі" мемлекеттік мекемесі басшысының бұйрықтарымен және басқа да Қазақстан Республикасының заңнамасында қарастырылған актілермен рәсімделетін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 xml:space="preserve">"Шет ауданының дене шынықтыру және спорт бөлімі" мемлекеттік мекемесінің құрылымы мен штат санының лимиті қолданыстағы заңнамаға сәйкес Шет ауданы әкімдігімен бекітіледі. </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Қазақстан Республикасы, Қарағанды облысы, Шет ауданы, Шортанбай жырау көшесі, 14 үй, индекс 101700.</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"Шет ауданының дене шынықтыру және спорт бөлімі"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"Шет ауданының дене шынықтыру және спорт бөлімі" мемлекеттік мекемесінің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"Шет ауданының дене шынықтыру және спорт бөлімі" мемлекеттік мекемесінің қызметін қаржыландыру жергілікті бюджет есебінен жүзеге асырылады.</w:t>
      </w:r>
      <w:r>
        <w:br/>
      </w:r>
      <w:r>
        <w:rPr>
          <w:rFonts w:ascii="Times New Roman"/>
          <w:b w:val="false"/>
          <w:i w:val="false"/>
          <w:color w:val="000000"/>
          <w:sz w:val="28"/>
        </w:rPr>
        <w:t xml:space="preserve">
      12. </w:t>
      </w:r>
      <w:r>
        <w:rPr>
          <w:rFonts w:ascii="Times New Roman"/>
          <w:b w:val="false"/>
          <w:i w:val="false"/>
          <w:color w:val="000000"/>
          <w:sz w:val="28"/>
        </w:rPr>
        <w:t>"Шет ауданының дене шынықтыру және спорт бөлімі" мемлекеттік мекемесіне кәсіпкерлік субъектілерімен "Шет ауданының дене шынықтыру және спорт бөлімі" мемлекеттік мекемесінің фунциялары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"Шет ауданының дене шынықтыру және спорт бөлімі" мемлекеттік мекемесі заңнамалық актілермен кірістер әкелетін қызметті жүзеге асыруға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"Шет ауданының дене шынықтыру және спорт бөлімі" мемлекеттік мекемесінің миссиясы: дене шынықтыру және спорт саласында мемлекеттік саясатты жүзеге асыру мақсатында тиімді мемлекеттік басқару мен салааралық үйлестіруді қамтамасыз ету.</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w:t>
      </w:r>
      <w:r>
        <w:rPr>
          <w:rFonts w:ascii="Times New Roman"/>
          <w:b w:val="false"/>
          <w:i w:val="false"/>
          <w:color w:val="000000"/>
          <w:sz w:val="28"/>
        </w:rPr>
        <w:t>Шет ауданы аумағында бұқаралық спорт және ұлттық спорт түрлерінің дамуын қамтамасыз ету;</w:t>
      </w:r>
      <w:r>
        <w:br/>
      </w:r>
      <w:r>
        <w:rPr>
          <w:rFonts w:ascii="Times New Roman"/>
          <w:b w:val="false"/>
          <w:i w:val="false"/>
          <w:color w:val="000000"/>
          <w:sz w:val="28"/>
        </w:rPr>
        <w:t>
      </w:t>
      </w:r>
      <w:r>
        <w:rPr>
          <w:rFonts w:ascii="Times New Roman"/>
          <w:b w:val="false"/>
          <w:i w:val="false"/>
          <w:color w:val="000000"/>
          <w:sz w:val="28"/>
        </w:rPr>
        <w:t>бұқаралық, ұлттық спорт түрлерінен, мүгедектер спортынан аудан құрама командаларының дайындығын және олардың облыстық және республикалық спорт жарыстарына қатысуын ұйымдастыру және қамтамасыз ету;</w:t>
      </w:r>
      <w:r>
        <w:br/>
      </w:r>
      <w:r>
        <w:rPr>
          <w:rFonts w:ascii="Times New Roman"/>
          <w:b w:val="false"/>
          <w:i w:val="false"/>
          <w:color w:val="000000"/>
          <w:sz w:val="28"/>
        </w:rPr>
        <w:t>
      </w:t>
      </w:r>
      <w:r>
        <w:rPr>
          <w:rFonts w:ascii="Times New Roman"/>
          <w:b w:val="false"/>
          <w:i w:val="false"/>
          <w:color w:val="000000"/>
          <w:sz w:val="28"/>
        </w:rPr>
        <w:t>Елбасының – Қазақстан Республикасының Тұңғыш Президентінің тестілерінің орындалу жұмыстарын бақылау және ұйымдастыру.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w:t>
      </w:r>
      <w:r>
        <w:rPr>
          <w:rFonts w:ascii="Times New Roman"/>
          <w:b w:val="false"/>
          <w:i w:val="false"/>
          <w:color w:val="000000"/>
          <w:sz w:val="28"/>
        </w:rPr>
        <w:t>Шет ауданының дене шынықтыру және спортты дамыту жоспарын әзірлейді және жүзеге асырады;</w:t>
      </w:r>
      <w:r>
        <w:br/>
      </w:r>
      <w:r>
        <w:rPr>
          <w:rFonts w:ascii="Times New Roman"/>
          <w:b w:val="false"/>
          <w:i w:val="false"/>
          <w:color w:val="000000"/>
          <w:sz w:val="28"/>
        </w:rPr>
        <w:t>
      </w:t>
      </w:r>
      <w:r>
        <w:rPr>
          <w:rFonts w:ascii="Times New Roman"/>
          <w:b w:val="false"/>
          <w:i w:val="false"/>
          <w:color w:val="000000"/>
          <w:sz w:val="28"/>
        </w:rPr>
        <w:t>жеке адамдардың тұрғылықты жерi бойынша және олардың көпшiлiк демалу орындарында спортпен шұғылдануы үшiн инфрақұрылым жасайды;</w:t>
      </w:r>
      <w:r>
        <w:br/>
      </w:r>
      <w:r>
        <w:rPr>
          <w:rFonts w:ascii="Times New Roman"/>
          <w:b w:val="false"/>
          <w:i w:val="false"/>
          <w:color w:val="000000"/>
          <w:sz w:val="28"/>
        </w:rPr>
        <w:t>
      </w:t>
      </w:r>
      <w:r>
        <w:rPr>
          <w:rFonts w:ascii="Times New Roman"/>
          <w:b w:val="false"/>
          <w:i w:val="false"/>
          <w:color w:val="000000"/>
          <w:sz w:val="28"/>
        </w:rPr>
        <w:t>аккредиттелген жергiлiктi спорт федерацияларымен бiрлесiп, спорт түрлерi бойынша аудандық, спорттық жарыстарды өткiзедi;</w:t>
      </w:r>
      <w:r>
        <w:br/>
      </w:r>
      <w:r>
        <w:rPr>
          <w:rFonts w:ascii="Times New Roman"/>
          <w:b w:val="false"/>
          <w:i w:val="false"/>
          <w:color w:val="000000"/>
          <w:sz w:val="28"/>
        </w:rPr>
        <w:t>
      </w:t>
      </w:r>
      <w:r>
        <w:rPr>
          <w:rFonts w:ascii="Times New Roman"/>
          <w:b w:val="false"/>
          <w:i w:val="false"/>
          <w:color w:val="000000"/>
          <w:sz w:val="28"/>
        </w:rPr>
        <w:t>спорт түрлерi бойынша аудандық құрама командаларды даярлауды және олардың облыстық спорттық жарыстарға қатысуын қамтамасыз етедi;</w:t>
      </w:r>
      <w:r>
        <w:br/>
      </w:r>
      <w:r>
        <w:rPr>
          <w:rFonts w:ascii="Times New Roman"/>
          <w:b w:val="false"/>
          <w:i w:val="false"/>
          <w:color w:val="000000"/>
          <w:sz w:val="28"/>
        </w:rPr>
        <w:t>
      </w:t>
      </w:r>
      <w:r>
        <w:rPr>
          <w:rFonts w:ascii="Times New Roman"/>
          <w:b w:val="false"/>
          <w:i w:val="false"/>
          <w:color w:val="000000"/>
          <w:sz w:val="28"/>
        </w:rPr>
        <w:t>Шет ауданы аумағында бұқаралық спортты және ұлттық спорт түрлерiн дамытуды қамтамасыз етедi;</w:t>
      </w:r>
      <w:r>
        <w:br/>
      </w:r>
      <w:r>
        <w:rPr>
          <w:rFonts w:ascii="Times New Roman"/>
          <w:b w:val="false"/>
          <w:i w:val="false"/>
          <w:color w:val="000000"/>
          <w:sz w:val="28"/>
        </w:rPr>
        <w:t>
      </w:t>
      </w:r>
      <w:r>
        <w:rPr>
          <w:rFonts w:ascii="Times New Roman"/>
          <w:b w:val="false"/>
          <w:i w:val="false"/>
          <w:color w:val="000000"/>
          <w:sz w:val="28"/>
        </w:rPr>
        <w:t>Шет ауданы аумағында аудандық дене шынықтыру-спорт ұйымдарының қызметiн үйлестiредi;</w:t>
      </w:r>
      <w:r>
        <w:br/>
      </w:r>
      <w:r>
        <w:rPr>
          <w:rFonts w:ascii="Times New Roman"/>
          <w:b w:val="false"/>
          <w:i w:val="false"/>
          <w:color w:val="000000"/>
          <w:sz w:val="28"/>
        </w:rPr>
        <w:t>
      </w:t>
      </w:r>
      <w:r>
        <w:rPr>
          <w:rFonts w:ascii="Times New Roman"/>
          <w:b w:val="false"/>
          <w:i w:val="false"/>
          <w:color w:val="000000"/>
          <w:sz w:val="28"/>
        </w:rPr>
        <w:t>спортшыларға: 2-разрядты спортшы, 3-разрядты спортшы, 1-жасөспiрiмдiк-разрядты спортшы, 2-жасөспiрiмдiк-разрядты спортшы, 3-жасөспiрiмдiк-разрядты спортшы спорттық разрядтарын бередi;</w:t>
      </w:r>
      <w:r>
        <w:br/>
      </w:r>
      <w:r>
        <w:rPr>
          <w:rFonts w:ascii="Times New Roman"/>
          <w:b w:val="false"/>
          <w:i w:val="false"/>
          <w:color w:val="000000"/>
          <w:sz w:val="28"/>
        </w:rPr>
        <w:t>
      </w:t>
      </w:r>
      <w:r>
        <w:rPr>
          <w:rFonts w:ascii="Times New Roman"/>
          <w:b w:val="false"/>
          <w:i w:val="false"/>
          <w:color w:val="000000"/>
          <w:sz w:val="28"/>
        </w:rPr>
        <w:t>мынадай: бiлiктiлiгi жоғары деңгейдегi екiншi санатты жаттықтырушы, бiлiктiлiгi орта деңгейдегi екiншi санатты жаттықтырушы, бiлiктiлiгi жоғары деңгейдегi екiншi санатты әдiскер, бiлiктiлiгi орта деңгейдегi екiншi санатты әдiскер, бiлiктiлiгi жоғары деңгейдегi екiншi санатты нұсқаушы-спортшы, спорт төрешiсi бiлiктiлiк санаттарын бередi;</w:t>
      </w:r>
      <w:r>
        <w:br/>
      </w:r>
      <w:r>
        <w:rPr>
          <w:rFonts w:ascii="Times New Roman"/>
          <w:b w:val="false"/>
          <w:i w:val="false"/>
          <w:color w:val="000000"/>
          <w:sz w:val="28"/>
        </w:rPr>
        <w:t>
      </w:t>
      </w:r>
      <w:r>
        <w:rPr>
          <w:rFonts w:ascii="Times New Roman"/>
          <w:b w:val="false"/>
          <w:i w:val="false"/>
          <w:color w:val="000000"/>
          <w:sz w:val="28"/>
        </w:rPr>
        <w:t>спорттық-бұқаралық iс-шаралардың бiрыңғай өңiрлiк күнтiзбесiн iске асырады;</w:t>
      </w:r>
      <w:r>
        <w:br/>
      </w:r>
      <w:r>
        <w:rPr>
          <w:rFonts w:ascii="Times New Roman"/>
          <w:b w:val="false"/>
          <w:i w:val="false"/>
          <w:color w:val="000000"/>
          <w:sz w:val="28"/>
        </w:rPr>
        <w:t>
      </w:t>
      </w:r>
      <w:r>
        <w:rPr>
          <w:rFonts w:ascii="Times New Roman"/>
          <w:b w:val="false"/>
          <w:i w:val="false"/>
          <w:color w:val="000000"/>
          <w:sz w:val="28"/>
        </w:rPr>
        <w:t>Шет ауданы аумағында спорттық iс-шараларды ұйымдастыруды және өткiзудi үйлестiредi;</w:t>
      </w:r>
      <w:r>
        <w:br/>
      </w:r>
      <w:r>
        <w:rPr>
          <w:rFonts w:ascii="Times New Roman"/>
          <w:b w:val="false"/>
          <w:i w:val="false"/>
          <w:color w:val="000000"/>
          <w:sz w:val="28"/>
        </w:rPr>
        <w:t>
      </w:t>
      </w:r>
      <w:r>
        <w:rPr>
          <w:rFonts w:ascii="Times New Roman"/>
          <w:b w:val="false"/>
          <w:i w:val="false"/>
          <w:color w:val="000000"/>
          <w:sz w:val="28"/>
        </w:rPr>
        <w:t>Шет ауданы аумағында дене шынықтыру мен спортты дамыту жөнiндегi ақпаратты жинауды, талдауды жүзеге асырады және Қазақстан Республикасының заңнамасында белгiленген нысанда және мерзiмдерде облыстың жергiлiктi атқарушы органына ұсынады;</w:t>
      </w:r>
      <w:r>
        <w:br/>
      </w:r>
      <w:r>
        <w:rPr>
          <w:rFonts w:ascii="Times New Roman"/>
          <w:b w:val="false"/>
          <w:i w:val="false"/>
          <w:color w:val="000000"/>
          <w:sz w:val="28"/>
        </w:rPr>
        <w:t>
      </w:t>
      </w:r>
      <w:r>
        <w:rPr>
          <w:rFonts w:ascii="Times New Roman"/>
          <w:b w:val="false"/>
          <w:i w:val="false"/>
          <w:color w:val="000000"/>
          <w:sz w:val="28"/>
        </w:rPr>
        <w:t>аккредиттелген өңiрлiк және жергiлiктi спорт федерацияларының ұсыныстары бойынша спорт түрлерi бойынша ауданның құрама командаларының тiзiмдерiн қалыптастырады;</w:t>
      </w:r>
      <w:r>
        <w:br/>
      </w:r>
      <w:r>
        <w:rPr>
          <w:rFonts w:ascii="Times New Roman"/>
          <w:b w:val="false"/>
          <w:i w:val="false"/>
          <w:color w:val="000000"/>
          <w:sz w:val="28"/>
        </w:rPr>
        <w:t>
      </w:t>
      </w:r>
      <w:r>
        <w:rPr>
          <w:rFonts w:ascii="Times New Roman"/>
          <w:b w:val="false"/>
          <w:i w:val="false"/>
          <w:color w:val="000000"/>
          <w:sz w:val="28"/>
        </w:rPr>
        <w:t>ресми дене шынықтыру және спорт iс-шараларын медициналық қамтамасыз етудi ұйымдастырады;</w:t>
      </w:r>
      <w:r>
        <w:br/>
      </w:r>
      <w:r>
        <w:rPr>
          <w:rFonts w:ascii="Times New Roman"/>
          <w:b w:val="false"/>
          <w:i w:val="false"/>
          <w:color w:val="000000"/>
          <w:sz w:val="28"/>
        </w:rPr>
        <w:t>
      </w:t>
      </w:r>
      <w:r>
        <w:rPr>
          <w:rFonts w:ascii="Times New Roman"/>
          <w:b w:val="false"/>
          <w:i w:val="false"/>
          <w:color w:val="000000"/>
          <w:sz w:val="28"/>
        </w:rPr>
        <w:t>дене шынықтыру және спорт iс-шараларын өткiзу кезiнде қоғамдық тәртiп пен қоғамдық қауiпсiздiктi қамтамасыз етедi;</w:t>
      </w:r>
      <w:r>
        <w:br/>
      </w:r>
      <w:r>
        <w:rPr>
          <w:rFonts w:ascii="Times New Roman"/>
          <w:b w:val="false"/>
          <w:i w:val="false"/>
          <w:color w:val="000000"/>
          <w:sz w:val="28"/>
        </w:rPr>
        <w:t>
      </w:t>
      </w:r>
      <w:r>
        <w:rPr>
          <w:rFonts w:ascii="Times New Roman"/>
          <w:b w:val="false"/>
          <w:i w:val="false"/>
          <w:color w:val="000000"/>
          <w:sz w:val="28"/>
        </w:rPr>
        <w:t>аудандық спорт ғимараттарын салу мәселелерін үйлестіреді және олардың халыққа қолжетімді болуын қамтамасыз етеді;</w:t>
      </w:r>
      <w:r>
        <w:br/>
      </w:r>
      <w:r>
        <w:rPr>
          <w:rFonts w:ascii="Times New Roman"/>
          <w:b w:val="false"/>
          <w:i w:val="false"/>
          <w:color w:val="000000"/>
          <w:sz w:val="28"/>
        </w:rPr>
        <w:t>
      </w:t>
      </w:r>
      <w:r>
        <w:rPr>
          <w:rFonts w:ascii="Times New Roman"/>
          <w:b w:val="false"/>
          <w:i w:val="false"/>
          <w:color w:val="000000"/>
          <w:sz w:val="28"/>
        </w:rPr>
        <w:t>аудандық мамандандырылмаған балалар-жасөспірімдер спорттық мектептерінің қызметін қамтамасыз етеді;</w:t>
      </w:r>
      <w:r>
        <w:br/>
      </w:r>
      <w:r>
        <w:rPr>
          <w:rFonts w:ascii="Times New Roman"/>
          <w:b w:val="false"/>
          <w:i w:val="false"/>
          <w:color w:val="000000"/>
          <w:sz w:val="28"/>
        </w:rPr>
        <w:t>
      </w:t>
      </w:r>
      <w:r>
        <w:rPr>
          <w:rFonts w:ascii="Times New Roman"/>
          <w:b w:val="false"/>
          <w:i w:val="false"/>
          <w:color w:val="000000"/>
          <w:sz w:val="28"/>
        </w:rPr>
        <w:t>спорт ұйымдарына әдістемелік және консультациялық көмек көрсетеді;</w:t>
      </w:r>
      <w:r>
        <w:br/>
      </w:r>
      <w:r>
        <w:rPr>
          <w:rFonts w:ascii="Times New Roman"/>
          <w:b w:val="false"/>
          <w:i w:val="false"/>
          <w:color w:val="000000"/>
          <w:sz w:val="28"/>
        </w:rPr>
        <w:t>
      </w:t>
      </w:r>
      <w:r>
        <w:rPr>
          <w:rFonts w:ascii="Times New Roman"/>
          <w:b w:val="false"/>
          <w:i w:val="false"/>
          <w:color w:val="000000"/>
          <w:sz w:val="28"/>
        </w:rPr>
        <w:t>жергiлiктi мемлекеттiк басқару мүдделерiнде Қазақстан Республикасының заңнамасымен жергiлiктi атқарушы органдарға жүктелетiн өзге де өкiлеттiктердi жүзеге асырады.</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w:t>
      </w:r>
      <w:r>
        <w:rPr>
          <w:rFonts w:ascii="Times New Roman"/>
          <w:b w:val="false"/>
          <w:i w:val="false"/>
          <w:color w:val="000000"/>
          <w:sz w:val="28"/>
        </w:rPr>
        <w:t>бұқаралық дене шынықтыру-сауықтыру жұмыстарын, бұқаралық, ұлттық спорт түрлерін, мүгедектер спортын дамыту мәселелерін реттейтін бағдарламалардың, нормативтік құқықтық актілердің, бағдарламалық-әдіскерлік құжаттардың жобаларын әзірлеуге және іске асыруға қатысу;</w:t>
      </w:r>
      <w:r>
        <w:br/>
      </w:r>
      <w:r>
        <w:rPr>
          <w:rFonts w:ascii="Times New Roman"/>
          <w:b w:val="false"/>
          <w:i w:val="false"/>
          <w:color w:val="000000"/>
          <w:sz w:val="28"/>
        </w:rPr>
        <w:t>
      </w:t>
      </w:r>
      <w:r>
        <w:rPr>
          <w:rFonts w:ascii="Times New Roman"/>
          <w:b w:val="false"/>
          <w:i w:val="false"/>
          <w:color w:val="000000"/>
          <w:sz w:val="28"/>
        </w:rPr>
        <w:t>конференциялар, семинарлар және тағы басқа оқыту түрлерін ұйымдастыру және өткізуге қатысу және бұқаралық дене шынықтыру-сауықтыру мамандарымен тәжірибе алмасу;</w:t>
      </w:r>
      <w:r>
        <w:br/>
      </w:r>
      <w:r>
        <w:rPr>
          <w:rFonts w:ascii="Times New Roman"/>
          <w:b w:val="false"/>
          <w:i w:val="false"/>
          <w:color w:val="000000"/>
          <w:sz w:val="28"/>
        </w:rPr>
        <w:t>
      </w:t>
      </w:r>
      <w:r>
        <w:rPr>
          <w:rFonts w:ascii="Times New Roman"/>
          <w:b w:val="false"/>
          <w:i w:val="false"/>
          <w:color w:val="000000"/>
          <w:sz w:val="28"/>
        </w:rPr>
        <w:t>дене шынықтыру және спорттың дамуы бойынша мәліметтерді талдау және жоғарыда тұрған органдарға ұсыну;</w:t>
      </w:r>
      <w:r>
        <w:br/>
      </w:r>
      <w:r>
        <w:rPr>
          <w:rFonts w:ascii="Times New Roman"/>
          <w:b w:val="false"/>
          <w:i w:val="false"/>
          <w:color w:val="000000"/>
          <w:sz w:val="28"/>
        </w:rPr>
        <w:t>
      </w:t>
      </w:r>
      <w:r>
        <w:rPr>
          <w:rFonts w:ascii="Times New Roman"/>
          <w:b w:val="false"/>
          <w:i w:val="false"/>
          <w:color w:val="000000"/>
          <w:sz w:val="28"/>
        </w:rPr>
        <w:t>заңнамамен көзделген өзге де құқықтар мен міндеттерді жүзеге асыру.</w:t>
      </w:r>
      <w:r>
        <w:br/>
      </w:r>
      <w:r>
        <w:rPr>
          <w:rFonts w:ascii="Times New Roman"/>
          <w:b w:val="false"/>
          <w:i w:val="false"/>
          <w:color w:val="000000"/>
          <w:sz w:val="28"/>
        </w:rPr>
        <w:t>
</w:t>
      </w:r>
    </w:p>
    <w:bookmarkStart w:name="z55"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"Шет ауданының дене шынықтыру және спорт бөлімі" мемлекеттік мекемесіне басшылықты "Шет ауданының дене шынықтыру және спорт бөлімі" мемлекеттік мекемесіне жүктелген міндеттерді орындауға және оның функцияларын жүзеге асыруға дербес жауапты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"Шет ауданының дене шынықтыру және спорт бөлімі" мемлекеттік мекемесінің бірінші басшысын аудан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"Шет ауданының дене шынықтыру және спорт бөлімі"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мекеме қызметін ұйымдастырады және басқарады;</w:t>
      </w:r>
      <w:r>
        <w:br/>
      </w:r>
      <w:r>
        <w:rPr>
          <w:rFonts w:ascii="Times New Roman"/>
          <w:b w:val="false"/>
          <w:i w:val="false"/>
          <w:color w:val="000000"/>
          <w:sz w:val="28"/>
        </w:rPr>
        <w:t>
      </w:t>
      </w:r>
      <w:r>
        <w:rPr>
          <w:rFonts w:ascii="Times New Roman"/>
          <w:b w:val="false"/>
          <w:i w:val="false"/>
          <w:color w:val="000000"/>
          <w:sz w:val="28"/>
        </w:rPr>
        <w:t>тікелей аудан әкіміне бағынады және мекемеге жүктелген функцияларды орындауға жауапты;</w:t>
      </w:r>
      <w:r>
        <w:br/>
      </w:r>
      <w:r>
        <w:rPr>
          <w:rFonts w:ascii="Times New Roman"/>
          <w:b w:val="false"/>
          <w:i w:val="false"/>
          <w:color w:val="000000"/>
          <w:sz w:val="28"/>
        </w:rPr>
        <w:t>
      </w:t>
      </w:r>
      <w:r>
        <w:rPr>
          <w:rFonts w:ascii="Times New Roman"/>
          <w:b w:val="false"/>
          <w:i w:val="false"/>
          <w:color w:val="000000"/>
          <w:sz w:val="28"/>
        </w:rPr>
        <w:t xml:space="preserve">дара басшылық қағидасында әрекет жасайды және Қазақстан Республикасының заңнамаларымен және осы Ережемен белгіленетін құзыретіне сәйкес мекеменің қызметінің мәселелерін өз еркімен шешеді; </w:t>
      </w:r>
      <w:r>
        <w:br/>
      </w:r>
      <w:r>
        <w:rPr>
          <w:rFonts w:ascii="Times New Roman"/>
          <w:b w:val="false"/>
          <w:i w:val="false"/>
          <w:color w:val="000000"/>
          <w:sz w:val="28"/>
        </w:rPr>
        <w:t>
      </w:t>
      </w:r>
      <w:r>
        <w:rPr>
          <w:rFonts w:ascii="Times New Roman"/>
          <w:b w:val="false"/>
          <w:i w:val="false"/>
          <w:color w:val="000000"/>
          <w:sz w:val="28"/>
        </w:rPr>
        <w:t>өз құзіреті шегінде мекеменің қызметшілерін жұмысқа қабылдайды және жұмыстан босатады;</w:t>
      </w:r>
      <w:r>
        <w:br/>
      </w:r>
      <w:r>
        <w:rPr>
          <w:rFonts w:ascii="Times New Roman"/>
          <w:b w:val="false"/>
          <w:i w:val="false"/>
          <w:color w:val="000000"/>
          <w:sz w:val="28"/>
        </w:rPr>
        <w:t>
      </w:t>
      </w:r>
      <w:r>
        <w:rPr>
          <w:rFonts w:ascii="Times New Roman"/>
          <w:b w:val="false"/>
          <w:i w:val="false"/>
          <w:color w:val="000000"/>
          <w:sz w:val="28"/>
        </w:rPr>
        <w:t>өз құзіреті шегінде мекеменің барлық қызметшілеріне міндетті бұйрық шығарады және нұсқау береді;</w:t>
      </w:r>
      <w:r>
        <w:br/>
      </w:r>
      <w:r>
        <w:rPr>
          <w:rFonts w:ascii="Times New Roman"/>
          <w:b w:val="false"/>
          <w:i w:val="false"/>
          <w:color w:val="000000"/>
          <w:sz w:val="28"/>
        </w:rPr>
        <w:t>
      </w:t>
      </w:r>
      <w:r>
        <w:rPr>
          <w:rFonts w:ascii="Times New Roman"/>
          <w:b w:val="false"/>
          <w:i w:val="false"/>
          <w:color w:val="000000"/>
          <w:sz w:val="28"/>
        </w:rPr>
        <w:t>мекеменің қызметшілеріне ынталандыру шараларын қолданады және тәртіптік жаза береді;</w:t>
      </w:r>
      <w:r>
        <w:br/>
      </w:r>
      <w:r>
        <w:rPr>
          <w:rFonts w:ascii="Times New Roman"/>
          <w:b w:val="false"/>
          <w:i w:val="false"/>
          <w:color w:val="000000"/>
          <w:sz w:val="28"/>
        </w:rPr>
        <w:t>
      </w:t>
      </w:r>
      <w:r>
        <w:rPr>
          <w:rFonts w:ascii="Times New Roman"/>
          <w:b w:val="false"/>
          <w:i w:val="false"/>
          <w:color w:val="000000"/>
          <w:sz w:val="28"/>
        </w:rPr>
        <w:t>мекеменің қызметшілерінің өкілеттіліктерін анықтайды;</w:t>
      </w:r>
      <w:r>
        <w:br/>
      </w:r>
      <w:r>
        <w:rPr>
          <w:rFonts w:ascii="Times New Roman"/>
          <w:b w:val="false"/>
          <w:i w:val="false"/>
          <w:color w:val="000000"/>
          <w:sz w:val="28"/>
        </w:rPr>
        <w:t>
      </w:t>
      </w:r>
      <w:r>
        <w:rPr>
          <w:rFonts w:ascii="Times New Roman"/>
          <w:b w:val="false"/>
          <w:i w:val="false"/>
          <w:color w:val="000000"/>
          <w:sz w:val="28"/>
        </w:rPr>
        <w:t>жемқорлыққа қарсы бағытталған шараларды қабылдайды және сыбайлас жемқорлыққа қарсы шараларды қабылдамағаны үшін дербес жауапты болады;</w:t>
      </w:r>
      <w:r>
        <w:br/>
      </w:r>
      <w:r>
        <w:rPr>
          <w:rFonts w:ascii="Times New Roman"/>
          <w:b w:val="false"/>
          <w:i w:val="false"/>
          <w:color w:val="000000"/>
          <w:sz w:val="28"/>
        </w:rPr>
        <w:t>
      </w:t>
      </w:r>
      <w:r>
        <w:rPr>
          <w:rFonts w:ascii="Times New Roman"/>
          <w:b w:val="false"/>
          <w:i w:val="false"/>
          <w:color w:val="000000"/>
          <w:sz w:val="28"/>
        </w:rPr>
        <w:t>мекеменің құзыретіне кіретін мәселелерді шешу мақсатында атқарушы органдардан белгіленген тәртіпте материалдарды сұрайды және алады;</w:t>
      </w:r>
      <w:r>
        <w:br/>
      </w:r>
      <w:r>
        <w:rPr>
          <w:rFonts w:ascii="Times New Roman"/>
          <w:b w:val="false"/>
          <w:i w:val="false"/>
          <w:color w:val="000000"/>
          <w:sz w:val="28"/>
        </w:rPr>
        <w:t>
      </w:t>
      </w:r>
      <w:r>
        <w:rPr>
          <w:rFonts w:ascii="Times New Roman"/>
          <w:b w:val="false"/>
          <w:i w:val="false"/>
          <w:color w:val="000000"/>
          <w:sz w:val="28"/>
        </w:rPr>
        <w:t>мүдделі мекемелерді тартумен мекеменің құзыретіне кіретін мәселелер бойынша белгіленген тәртіпте жиналыс шақырады;</w:t>
      </w:r>
      <w:r>
        <w:br/>
      </w:r>
      <w:r>
        <w:rPr>
          <w:rFonts w:ascii="Times New Roman"/>
          <w:b w:val="false"/>
          <w:i w:val="false"/>
          <w:color w:val="000000"/>
          <w:sz w:val="28"/>
        </w:rPr>
        <w:t>
      </w:t>
      </w:r>
      <w:r>
        <w:rPr>
          <w:rFonts w:ascii="Times New Roman"/>
          <w:b w:val="false"/>
          <w:i w:val="false"/>
          <w:color w:val="000000"/>
          <w:sz w:val="28"/>
        </w:rPr>
        <w:t>мекеме атынан сенімхатсыз әрекет жасайды;</w:t>
      </w:r>
      <w:r>
        <w:br/>
      </w:r>
      <w:r>
        <w:rPr>
          <w:rFonts w:ascii="Times New Roman"/>
          <w:b w:val="false"/>
          <w:i w:val="false"/>
          <w:color w:val="000000"/>
          <w:sz w:val="28"/>
        </w:rPr>
        <w:t>
      </w:t>
      </w:r>
      <w:r>
        <w:rPr>
          <w:rFonts w:ascii="Times New Roman"/>
          <w:b w:val="false"/>
          <w:i w:val="false"/>
          <w:color w:val="000000"/>
          <w:sz w:val="28"/>
        </w:rPr>
        <w:t>барлық ұйымдарда мекеменің мүдделерін ұсынады;</w:t>
      </w:r>
      <w:r>
        <w:br/>
      </w:r>
      <w:r>
        <w:rPr>
          <w:rFonts w:ascii="Times New Roman"/>
          <w:b w:val="false"/>
          <w:i w:val="false"/>
          <w:color w:val="000000"/>
          <w:sz w:val="28"/>
        </w:rPr>
        <w:t>
      </w:t>
      </w:r>
      <w:r>
        <w:rPr>
          <w:rFonts w:ascii="Times New Roman"/>
          <w:b w:val="false"/>
          <w:i w:val="false"/>
          <w:color w:val="000000"/>
          <w:sz w:val="28"/>
        </w:rPr>
        <w:t>келісімдер жасайды;</w:t>
      </w:r>
      <w:r>
        <w:br/>
      </w:r>
      <w:r>
        <w:rPr>
          <w:rFonts w:ascii="Times New Roman"/>
          <w:b w:val="false"/>
          <w:i w:val="false"/>
          <w:color w:val="000000"/>
          <w:sz w:val="28"/>
        </w:rPr>
        <w:t>
      </w:t>
      </w:r>
      <w:r>
        <w:rPr>
          <w:rFonts w:ascii="Times New Roman"/>
          <w:b w:val="false"/>
          <w:i w:val="false"/>
          <w:color w:val="000000"/>
          <w:sz w:val="28"/>
        </w:rPr>
        <w:t>сенімхаттар береді;</w:t>
      </w:r>
      <w:r>
        <w:br/>
      </w:r>
      <w:r>
        <w:rPr>
          <w:rFonts w:ascii="Times New Roman"/>
          <w:b w:val="false"/>
          <w:i w:val="false"/>
          <w:color w:val="000000"/>
          <w:sz w:val="28"/>
        </w:rPr>
        <w:t>
      </w:t>
      </w:r>
      <w:r>
        <w:rPr>
          <w:rFonts w:ascii="Times New Roman"/>
          <w:b w:val="false"/>
          <w:i w:val="false"/>
          <w:color w:val="000000"/>
          <w:sz w:val="28"/>
        </w:rPr>
        <w:t>мекеменің іс-сапарлар, тәжірибе алмасу, республикалық және шет елдік оқу орталықтарына және біліктілікті көтерудің басқа да түрлері бойынша мекеме қызметшілерін оқытудың және біліктіліктерін арттырудың тәртібі мен жоспарын бекітеді;</w:t>
      </w:r>
      <w:r>
        <w:br/>
      </w:r>
      <w:r>
        <w:rPr>
          <w:rFonts w:ascii="Times New Roman"/>
          <w:b w:val="false"/>
          <w:i w:val="false"/>
          <w:color w:val="000000"/>
          <w:sz w:val="28"/>
        </w:rPr>
        <w:t>
      </w:t>
      </w:r>
      <w:r>
        <w:rPr>
          <w:rFonts w:ascii="Times New Roman"/>
          <w:b w:val="false"/>
          <w:i w:val="false"/>
          <w:color w:val="000000"/>
          <w:sz w:val="28"/>
        </w:rPr>
        <w:t>Қазақстан Республикасының заңнамаларында, осы Ережеде жүктелген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"Шет ауданының дене шынықтыру және спорт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76"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 xml:space="preserve">"Шет ауданының дене шынықтыру және спорт бөлімі" мемлекеттік мекемесінің заңнамада көзделген жағдайларда жедел басқару құқығында оқшауланған мүлкі болуы мүмкін. </w:t>
      </w:r>
      <w:r>
        <w:br/>
      </w:r>
      <w:r>
        <w:rPr>
          <w:rFonts w:ascii="Times New Roman"/>
          <w:b w:val="false"/>
          <w:i w:val="false"/>
          <w:color w:val="000000"/>
          <w:sz w:val="28"/>
        </w:rPr>
        <w:t>
      </w:t>
      </w:r>
      <w:r>
        <w:rPr>
          <w:rFonts w:ascii="Times New Roman"/>
          <w:b w:val="false"/>
          <w:i w:val="false"/>
          <w:color w:val="000000"/>
          <w:sz w:val="28"/>
        </w:rPr>
        <w:t>"Шет ауданының дене шынықтыру және спорт бөлімі" мемлекеттік мекемесінің мүлкі оған меншік иесі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21. </w:t>
      </w:r>
      <w:r>
        <w:rPr>
          <w:rFonts w:ascii="Times New Roman"/>
          <w:b w:val="false"/>
          <w:i w:val="false"/>
          <w:color w:val="000000"/>
          <w:sz w:val="28"/>
        </w:rPr>
        <w:t>"Шет ауданының дене шынықтыру және спорт бөлімі" мемлекеттік мекемесіне бекітілген мүлік коммуналдық меншікке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"Шет ауданының дене шынықтыру және спорт бөлімі" мемлекеттік мекемесі өзіне бекітілген мүлікті және қаржыландыру жоспары бойынша берілген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1" w:id="4"/>
    <w:p>
      <w:pPr>
        <w:spacing w:after="0"/>
        <w:ind w:left="0"/>
        <w:jc w:val="left"/>
      </w:pPr>
      <w:r>
        <w:rPr>
          <w:rFonts w:ascii="Times New Roman"/>
          <w:b/>
          <w:i w:val="false"/>
          <w:color w:val="000000"/>
        </w:rPr>
        <w:t xml:space="preserve"> 5. Мемлекеттік органды қайта құру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"Шет ауданының дене шынықтыру және спорт бөлімі" мемлекеттік мекемесін қайта құру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