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f00b5" w14:textId="58f00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қаласы әкімдігінің 2015 жылғы 2 наурыздағы № 9/5 "Приозерск қаласының білім беру бөлімі" мемлекеттік мекемесінің ережесін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қаласы әкімдігінің 2015 жылғы 4 маусымдағы № 23/1 қаулысы. Қарағанды облысының Әділет департаментінде 2015 жылғы 11 маусымда № 3252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облысы әкімдігінің 2015 жылғы 9 қаңтардағы № 01/04 "Қарағанды облысының жергілікті мемлекеттік басқару құрылымын және атқарушы органдарының штат санының лимитін бекіту туралы" қаулысы негізінде, Приозерск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Приозерск қаласы әкімдігінің 2015 жылғы 2 наурыздағы № 9/5 "Приозерск қаласының білім беру бөлімі" мемлекеттік мекемесінің ережесін бекіту туралы" 
</w:t>
      </w:r>
      <w:r>
        <w:rPr>
          <w:rFonts w:ascii="Times New Roman"/>
          <w:b w:val="false"/>
          <w:i w:val="false"/>
          <w:color w:val="000000"/>
          <w:sz w:val="28"/>
        </w:rPr>
        <w:t>
қаулысына (нормативтік құқықтық актілерді мемлекеттік тіркеу Тізілімінде № 3065 болып тіркелген, "Приозерский вестник" газетінде 2015 жылдың 3 сәуірінде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аталған 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тілдегі тақырыбы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"Приозерск қаласының білім бөлімі" мемлекеттік мекемесінің ережесін бекіту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мемлекеттік тілдегі қаулының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Қоса берілген "Приозерск қаласының білім бөлімі" мемлекеттік мекемесінің ережесі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мемлекеттік тілдегі ережеде 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"Приозерск қаласының білім бөлімі" мемлекеттік мекемесінің ережесі";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мемлекеттік тілдегі ережеде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"Приозерск қаласының білім бөлімі" мемлекеттік мекемесі (бұдан әрі – Бөлім) білім беру саласында басшылықты жүзеге асыратын Қазақстан Республикасының мемлекеттік органы болып табылады.";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ережеде 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органның толық атауы: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 - "Приозерск қаласының білім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 - государственное учреждение "Отдел образования города Приозерск".".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Приозерск қаласы әкімінің орынбасары Б.Ә. Қазиеваға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Камзин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