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7624" w14:textId="6777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облысының дене шынықтыру және спорт басқармасы" мемлекеттік мекемесінің Ережесін бекіту туралы" Қызылорда облысы әкімдігінің 2014 жылғы 22 қыркүйектегі № 710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2015 жылғы 17 ақпандағы № 851 қаулысы. Қызылорда облысының Әділет департаментінде 2015 жылғы 10 наурызда № 4905 болып тіркелді. Күші жойылды - Қызылорда облысы әкімдігінің 2016 жылғы 19 мамырдағы № 461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әкімдігінің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мүлік туралы" 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"Қызылорда облысының дене шынықтыру және спорт басқармасы" мемлекеттік мекемесінің Ережесін бекіту туралы" Қызылорда облысы әкімдігінің 2014 жылғы 22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710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4777 нөмірімен тіркелген, "Кызылординские вести" және "Сыр бойы" газеттерінде 2014 жылғы 31 қазанында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қаулының орыс тіліндегі тақырыбына өзгеріс енгізіліп, мемлекеттік тілдегі нұсқасы өзгеріссіз қалдырылсын;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Қоса берілген "Қызылорда облысының дене шынықтыру және спорт басқармасы" мемлекеттік мекемесінің Ережесі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"Қызылорда облысының дене шынықтыру және спорт басқармасы" мемлекеттік мекемесі туралы Ереженің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"Қызылорда облысының дене шынықтыру және спорт басқармасы" мемлекеттік мекемесінің Ережесі";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"Қызылорда облысының дене шынықтыру және спорт басқармасы"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41-2)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41-3)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"41-1) дене шынықтыру-сауықтыру және спорт ғимараттарын пайдалануды үйлестіреді;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41-2) спорт мектептеріне, спорт мектебінің бөлімшелеріне "мамандандырылған" деген мәртебе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41-3) халықаралық және республикалық деңгейдегі жарыстарды өткізуге арналған спорттық ғимараттарды жобалау үшін техникалық өзіндік ерекшеліктер мен техникалық тапсырманы республикалық аккредиттелген спорт федерацияларымен келіседі;".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"Қызылорда облысының дене шынықтыру және спорт басқармасы"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Қызылорда облысы әкімінің орынбасары Р. Кенжеханұлына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