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fd92" w14:textId="d88fd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жалпыға ортақ пайдаланылатын ақылы автомобиль жолдарын және көпір өткелдерін пайдалану тәртібі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2015 жылғы 31 наурыздағы № 897 қаулысы. Қызылорда облысының Әділет департаментінде 2015 жылғы 06 мамырда № 4975 болып тіркелді. Күші жойылды - Қызылорда облыстық әкімдігінің 2015 жылғы 09 желтоқсандағы № 255 қаулысымен</w:t>
      </w:r>
    </w:p>
    <w:p>
      <w:pPr>
        <w:spacing w:after="0"/>
        <w:ind w:left="0"/>
        <w:jc w:val="left"/>
      </w:pPr>
      <w:r>
        <w:rPr>
          <w:rFonts w:ascii="Times New Roman"/>
          <w:b w:val="false"/>
          <w:i w:val="false"/>
          <w:color w:val="ff0000"/>
          <w:sz w:val="28"/>
        </w:rPr>
        <w:t xml:space="preserve">      Ескерту. Күші жойылды - Қызылорда облыстық әкімдігінің 09.12.2015 </w:t>
      </w:r>
      <w:r>
        <w:rPr>
          <w:rFonts w:ascii="Times New Roman"/>
          <w:b w:val="false"/>
          <w:i w:val="false"/>
          <w:color w:val="ff0000"/>
          <w:sz w:val="28"/>
        </w:rPr>
        <w:t>№ 255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"Автомобиль жолдары туралы" Қазақстан Республикасының 2001 жылғы 17 шілдедегі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беріліп отырған </w:t>
      </w:r>
      <w:r>
        <w:rPr>
          <w:rFonts w:ascii="Times New Roman"/>
          <w:b w:val="false"/>
          <w:i w:val="false"/>
          <w:color w:val="000000"/>
          <w:sz w:val="28"/>
        </w:rPr>
        <w:t>облыстық және аудандық маңызы бар жалпыға ортақ пайдаланылатын ақылы автомобиль жолдарын және көпiр өткелдерiн пайдалану тәртібі мен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"Қызылорда облысының жолаушылар көлігі және автомобиль жолдары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Қызылорда облысы әкімінің орынбасары Н.Н. Әлібаевқа жүктелсін.</w:t>
      </w:r>
      <w:r>
        <w:br/>
      </w:r>
      <w:r>
        <w:rPr>
          <w:rFonts w:ascii="Times New Roman"/>
          <w:b w:val="false"/>
          <w:i w:val="false"/>
          <w:color w:val="000000"/>
          <w:sz w:val="28"/>
        </w:rPr>
        <w:t>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"31" наурыздағы</w:t>
            </w:r>
            <w:r>
              <w:br/>
            </w:r>
            <w:r>
              <w:rPr>
                <w:rFonts w:ascii="Times New Roman"/>
                <w:b w:val="false"/>
                <w:i w:val="false"/>
                <w:color w:val="000000"/>
                <w:sz w:val="20"/>
              </w:rPr>
              <w:t>№897 қаулысымен бекітілген</w:t>
            </w:r>
          </w:p>
        </w:tc>
      </w:tr>
    </w:tbl>
    <w:bookmarkStart w:name="z11" w:id="0"/>
    <w:p>
      <w:pPr>
        <w:spacing w:after="0"/>
        <w:ind w:left="0"/>
        <w:jc w:val="left"/>
      </w:pPr>
      <w:r>
        <w:rPr>
          <w:rFonts w:ascii="Times New Roman"/>
          <w:b/>
          <w:i w:val="false"/>
          <w:color w:val="000000"/>
        </w:rPr>
        <w:t xml:space="preserve"> Облыстық және аудандық маңызы бар жалпыға ортақ пайдаланылатын ақылы автомобиль жолдарын және көпiр өткелдерiн пайдалану тәртібі мен шарттары</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ақылы автомобиль жолдарын және көпiр өткелдерiн пайдалану тәртібі мен шарттары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концессионерге берілген ақылы автомобиль жолдарын (жол учаскелерін) және көпір өткелдерін пайдалану тәртібі мен шарттарын айқындайды.</w:t>
      </w:r>
      <w:r>
        <w:br/>
      </w:r>
      <w:r>
        <w:rPr>
          <w:rFonts w:ascii="Times New Roman"/>
          <w:b w:val="false"/>
          <w:i w:val="false"/>
          <w:color w:val="000000"/>
          <w:sz w:val="28"/>
        </w:rPr>
        <w:t xml:space="preserve">
      2. </w:t>
      </w:r>
      <w:r>
        <w:rPr>
          <w:rFonts w:ascii="Times New Roman"/>
          <w:b w:val="false"/>
          <w:i w:val="false"/>
          <w:color w:val="000000"/>
          <w:sz w:val="28"/>
        </w:rPr>
        <w:t>Осы ақылы автомобиль жолдарын және көпір өткелдерін пайдалану тәртібі мен шарттарында мынадай ұғымдар пайдаланылады:</w:t>
      </w:r>
      <w:r>
        <w:br/>
      </w:r>
      <w:r>
        <w:rPr>
          <w:rFonts w:ascii="Times New Roman"/>
          <w:b w:val="false"/>
          <w:i w:val="false"/>
          <w:color w:val="000000"/>
          <w:sz w:val="28"/>
        </w:rPr>
        <w:t xml:space="preserve">
      1) </w:t>
      </w:r>
      <w:r>
        <w:rPr>
          <w:rFonts w:ascii="Times New Roman"/>
          <w:b w:val="false"/>
          <w:i w:val="false"/>
          <w:color w:val="000000"/>
          <w:sz w:val="28"/>
        </w:rPr>
        <w:t>автомобиль жолдарын пайдаланушылар – жол қозғалысына қатысушылар болып табылатын немесе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xml:space="preserve">
      2) </w:t>
      </w:r>
      <w:r>
        <w:rPr>
          <w:rFonts w:ascii="Times New Roman"/>
          <w:b w:val="false"/>
          <w:i w:val="false"/>
          <w:color w:val="000000"/>
          <w:sz w:val="28"/>
        </w:rPr>
        <w:t>ақылы автомобиль жолдарын (жол учаскелерін) және көпір өткелдерін пайдалану – ақылы автомобиль жолдары (жол учаскелері) және көпір өткелдері бойынша автокөлік құралдарының белгіленген жүктемелерімен, габариттерімен үздіксіз, қауіпсіз қозғалысын қамтамасыз ету жөніндегі іс-шараларды жүзеге асыру және пайдалану кезеңінде олардың көліктік-пайдалану жай-күйін ұстау;</w:t>
      </w:r>
      <w:r>
        <w:br/>
      </w:r>
      <w:r>
        <w:rPr>
          <w:rFonts w:ascii="Times New Roman"/>
          <w:b w:val="false"/>
          <w:i w:val="false"/>
          <w:color w:val="000000"/>
          <w:sz w:val="28"/>
        </w:rPr>
        <w:t xml:space="preserve">
      3) </w:t>
      </w:r>
      <w:r>
        <w:rPr>
          <w:rFonts w:ascii="Times New Roman"/>
          <w:b w:val="false"/>
          <w:i w:val="false"/>
          <w:color w:val="000000"/>
          <w:sz w:val="28"/>
        </w:rPr>
        <w:t>ақылы жүруді ұйымдастырушы – Автомобиль жолдарын басқару жөніндегі ұлттық оператор немесе концессионер;</w:t>
      </w:r>
      <w:r>
        <w:br/>
      </w:r>
      <w:r>
        <w:rPr>
          <w:rFonts w:ascii="Times New Roman"/>
          <w:b w:val="false"/>
          <w:i w:val="false"/>
          <w:color w:val="000000"/>
          <w:sz w:val="28"/>
        </w:rPr>
        <w:t xml:space="preserve">
      4) </w:t>
      </w:r>
      <w:r>
        <w:rPr>
          <w:rFonts w:ascii="Times New Roman"/>
          <w:b w:val="false"/>
          <w:i w:val="false"/>
          <w:color w:val="000000"/>
          <w:sz w:val="28"/>
        </w:rPr>
        <w:t>концессионер – концессия шартын жасасқан, оның ішінде өз қызметін бірлескен қызмет (жай серіктестік) туралы шарт негізінде жүзеге асыратын, кәсіпкерлік қызметті жүзеге асыратын жеке тұлға және (немесе), мемлекеттік мекемелер мен квазимемлекеттік сектор субъектілерін қоспағанда (концессиялық жобаларды қаржыландыру жөніндегі ұйымдардан басқа), заңды тұлға;</w:t>
      </w:r>
      <w:r>
        <w:br/>
      </w:r>
      <w:r>
        <w:rPr>
          <w:rFonts w:ascii="Times New Roman"/>
          <w:b w:val="false"/>
          <w:i w:val="false"/>
          <w:color w:val="000000"/>
          <w:sz w:val="28"/>
        </w:rPr>
        <w:t xml:space="preserve">
      5) </w:t>
      </w:r>
      <w:r>
        <w:rPr>
          <w:rFonts w:ascii="Times New Roman"/>
          <w:b w:val="false"/>
          <w:i w:val="false"/>
          <w:color w:val="000000"/>
          <w:sz w:val="28"/>
        </w:rPr>
        <w:t>көпір өткелі – көпірді, көпірге кіреберісті, реттеу және қорғау құрылыстарын қамтитын, су кедергілерін еңсеруге арналған инженерлік құрылыстар кешені.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Ақылы автомобиль жолдарын (жол учаскелерін) және көпір өткелдерін пайдалану тәртібі мен шарттары</w:t>
      </w:r>
    </w:p>
    <w:bookmarkEnd w:id="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Ақылы автомобиль жолдарын (жол учаскелерін) және көпір өткелдерін пайдалану Қазақстан Республикасының заңнамасына сәйкес оларды жөндеу мен күтіп ұстау жөніндегі іс-шараларды ақылы жүруді ұйымдастырушының уақтылы қамтамасыз етуін көздейді.</w:t>
      </w:r>
      <w:r>
        <w:br/>
      </w:r>
      <w:r>
        <w:rPr>
          <w:rFonts w:ascii="Times New Roman"/>
          <w:b w:val="false"/>
          <w:i w:val="false"/>
          <w:color w:val="000000"/>
          <w:sz w:val="28"/>
        </w:rPr>
        <w:t xml:space="preserve">
      4. </w:t>
      </w:r>
      <w:r>
        <w:rPr>
          <w:rFonts w:ascii="Times New Roman"/>
          <w:b w:val="false"/>
          <w:i w:val="false"/>
          <w:color w:val="000000"/>
          <w:sz w:val="28"/>
        </w:rPr>
        <w:t xml:space="preserve">Ақылы жүруді ұйымдастырушы ақылы автомобиль жолдары (жол учаскелері) мен көпір өткелдерін тиісті пайдалану мақсатында: </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заңнамасына сәйкес автомобиль жолдарын пайдалану кезінде қауіпсіздік талаптарының сақталуын қамтамасыз етеді;</w:t>
      </w:r>
      <w:r>
        <w:br/>
      </w:r>
      <w:r>
        <w:rPr>
          <w:rFonts w:ascii="Times New Roman"/>
          <w:b w:val="false"/>
          <w:i w:val="false"/>
          <w:color w:val="000000"/>
          <w:sz w:val="28"/>
        </w:rPr>
        <w:t xml:space="preserve">
      2) </w:t>
      </w:r>
      <w:r>
        <w:rPr>
          <w:rFonts w:ascii="Times New Roman"/>
          <w:b w:val="false"/>
          <w:i w:val="false"/>
          <w:color w:val="000000"/>
          <w:sz w:val="28"/>
        </w:rPr>
        <w:t>қысқы кезеңде ақылы автомобиль жолдарын (жол учаскелерін) және көпір өткелдерін қардан тазартуды қамтамасыз етеді және жамылғының тайғақтығына қарсы шаралар қабылдайды;</w:t>
      </w:r>
      <w:r>
        <w:br/>
      </w:r>
      <w:r>
        <w:rPr>
          <w:rFonts w:ascii="Times New Roman"/>
          <w:b w:val="false"/>
          <w:i w:val="false"/>
          <w:color w:val="000000"/>
          <w:sz w:val="28"/>
        </w:rPr>
        <w:t xml:space="preserve">
      3) </w:t>
      </w:r>
      <w:r>
        <w:rPr>
          <w:rFonts w:ascii="Times New Roman"/>
          <w:b w:val="false"/>
          <w:i w:val="false"/>
          <w:color w:val="000000"/>
          <w:sz w:val="28"/>
        </w:rPr>
        <w:t>көлік құралдарының үздіксіз және қауіпсіз жүріп өтуін және табиғатты қорғау заңнамасы талаптарының сақталуын қамтамасыз етеді;</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заңнамалық актілеріне сәйкес автомобиль жолдарын пайдаланушыларға жол жағдайларының себептері бойынша туындаған жол-көлік оқиғалары келтірген зиянды өтеу жөніндегі шараларды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заңнамалық актілеріне сәйкес автомобиль жолдарына бөлінген белдеудің фитосанитариялық жай-күйін қамтамасыз етеді;</w:t>
      </w:r>
      <w:r>
        <w:br/>
      </w:r>
      <w:r>
        <w:rPr>
          <w:rFonts w:ascii="Times New Roman"/>
          <w:b w:val="false"/>
          <w:i w:val="false"/>
          <w:color w:val="000000"/>
          <w:sz w:val="28"/>
        </w:rPr>
        <w:t xml:space="preserve">
      6) </w:t>
      </w:r>
      <w:r>
        <w:rPr>
          <w:rFonts w:ascii="Times New Roman"/>
          <w:b w:val="false"/>
          <w:i w:val="false"/>
          <w:color w:val="000000"/>
          <w:sz w:val="28"/>
        </w:rPr>
        <w:t xml:space="preserve">автомобиль жолдарының бойында қорғаныш екпелерін күтіп-ұстайды; </w:t>
      </w:r>
      <w:r>
        <w:br/>
      </w:r>
      <w:r>
        <w:rPr>
          <w:rFonts w:ascii="Times New Roman"/>
          <w:b w:val="false"/>
          <w:i w:val="false"/>
          <w:color w:val="000000"/>
          <w:sz w:val="28"/>
        </w:rPr>
        <w:t xml:space="preserve">
      7) </w:t>
      </w:r>
      <w:r>
        <w:rPr>
          <w:rFonts w:ascii="Times New Roman"/>
          <w:b w:val="false"/>
          <w:i w:val="false"/>
          <w:color w:val="000000"/>
          <w:sz w:val="28"/>
        </w:rPr>
        <w:t>жол органдарымен келісім бойынша, жол полициясы бөлімшелерімен және төтенше жағдайлар жөніндегі уәкілетті органмен бірлесіп, шұғыл жағдайларда (қолайсыз ауа-райы климаттық жағдайлар, дүлей апаттар, өрт, автомобиль жолдарының көтеру қабілетінің жойылуы), сондай-ақ, жөндеу-құрылыс жұмыстарын жүргізген кезде бұл жөнінде жергілікті атқарушы органдарды және автомобиль жолдарын пайдаланушыларды тиісті жол белгілерін қойып және бұқаралық ақпарат құралдары арқылы хабардар ете отырып, көлік құралдары қозғалысын шектейді немесе тоқтатады;</w:t>
      </w:r>
      <w:r>
        <w:br/>
      </w:r>
      <w:r>
        <w:rPr>
          <w:rFonts w:ascii="Times New Roman"/>
          <w:b w:val="false"/>
          <w:i w:val="false"/>
          <w:color w:val="000000"/>
          <w:sz w:val="28"/>
        </w:rPr>
        <w:t xml:space="preserve">
      8) </w:t>
      </w:r>
      <w:r>
        <w:rPr>
          <w:rFonts w:ascii="Times New Roman"/>
          <w:b w:val="false"/>
          <w:i w:val="false"/>
          <w:color w:val="000000"/>
          <w:sz w:val="28"/>
        </w:rPr>
        <w:t xml:space="preserve">дүлей метеорологиялық құбылыстар мен табиғи және техногендік сипаттағы төтенше жағдайлардың салдарларын жояды; </w:t>
      </w:r>
      <w:r>
        <w:br/>
      </w:r>
      <w:r>
        <w:rPr>
          <w:rFonts w:ascii="Times New Roman"/>
          <w:b w:val="false"/>
          <w:i w:val="false"/>
          <w:color w:val="000000"/>
          <w:sz w:val="28"/>
        </w:rPr>
        <w:t xml:space="preserve">
      9) </w:t>
      </w:r>
      <w:r>
        <w:rPr>
          <w:rFonts w:ascii="Times New Roman"/>
          <w:b w:val="false"/>
          <w:i w:val="false"/>
          <w:color w:val="000000"/>
          <w:sz w:val="28"/>
        </w:rPr>
        <w:t xml:space="preserve">жол полициясы бөлімшелерімен өзара іс-қимыл жасай отырып, жол-көлік оқиғаларының есебін жүргізеді, олардың туындауына ықпал ететін себептер мен жағдайларды талдайды, олардың алдын алу мен жою жөніндегі іс-шараларды әзірлейді; </w:t>
      </w:r>
      <w:r>
        <w:br/>
      </w:r>
      <w:r>
        <w:rPr>
          <w:rFonts w:ascii="Times New Roman"/>
          <w:b w:val="false"/>
          <w:i w:val="false"/>
          <w:color w:val="000000"/>
          <w:sz w:val="28"/>
        </w:rPr>
        <w:t xml:space="preserve">
      10) </w:t>
      </w:r>
      <w:r>
        <w:rPr>
          <w:rFonts w:ascii="Times New Roman"/>
          <w:b w:val="false"/>
          <w:i w:val="false"/>
          <w:color w:val="000000"/>
          <w:sz w:val="28"/>
        </w:rPr>
        <w:t xml:space="preserve">Қазақстан Республикасы Үкіметінің 2014 жылғы 13 қарашадағы </w:t>
      </w:r>
      <w:r>
        <w:rPr>
          <w:rFonts w:ascii="Times New Roman"/>
          <w:b w:val="false"/>
          <w:i w:val="false"/>
          <w:color w:val="000000"/>
          <w:sz w:val="28"/>
        </w:rPr>
        <w:t>№ 1196</w:t>
      </w:r>
      <w:r>
        <w:rPr>
          <w:rFonts w:ascii="Times New Roman"/>
          <w:b w:val="false"/>
          <w:i w:val="false"/>
          <w:color w:val="000000"/>
          <w:sz w:val="28"/>
        </w:rPr>
        <w:t xml:space="preserve"> қаулысымен бекітілген Жол жүрісі Қағидаларында белгіленген жылдамдық режимінің шеңберінде көлік құралдарының қауіпсіз жүріп өту мүмкіндігін қамтамасыз етеді;</w:t>
      </w:r>
      <w:r>
        <w:br/>
      </w:r>
      <w:r>
        <w:rPr>
          <w:rFonts w:ascii="Times New Roman"/>
          <w:b w:val="false"/>
          <w:i w:val="false"/>
          <w:color w:val="000000"/>
          <w:sz w:val="28"/>
        </w:rPr>
        <w:t xml:space="preserve">
      11) </w:t>
      </w:r>
      <w:r>
        <w:rPr>
          <w:rFonts w:ascii="Times New Roman"/>
          <w:b w:val="false"/>
          <w:i w:val="false"/>
          <w:color w:val="000000"/>
          <w:sz w:val="28"/>
        </w:rPr>
        <w:t xml:space="preserve">жол қозғалысына қатысушыларды құтқару, жол-көлік оқиғалары, авариялар, дүлей апаттар жағдайларында оларға дәрігерге дейінгі медициналық көмек көрсету бойынша шаралар қабылдайды; </w:t>
      </w:r>
      <w:r>
        <w:br/>
      </w:r>
      <w:r>
        <w:rPr>
          <w:rFonts w:ascii="Times New Roman"/>
          <w:b w:val="false"/>
          <w:i w:val="false"/>
          <w:color w:val="000000"/>
          <w:sz w:val="28"/>
        </w:rPr>
        <w:t xml:space="preserve">
      12) </w:t>
      </w:r>
      <w:r>
        <w:rPr>
          <w:rFonts w:ascii="Times New Roman"/>
          <w:b w:val="false"/>
          <w:i w:val="false"/>
          <w:color w:val="000000"/>
          <w:sz w:val="28"/>
        </w:rPr>
        <w:t>жол полициясы бөлімшелеріне жол-көлік оқиғаларын тергеуге жәрдем көрсетеді, сондай-ақ, егер жол-көлік оқиғасы ілеспе жол жағдайлары бойынша болса, қызметтік тексеру жүргізеді;</w:t>
      </w:r>
      <w:r>
        <w:br/>
      </w:r>
      <w:r>
        <w:rPr>
          <w:rFonts w:ascii="Times New Roman"/>
          <w:b w:val="false"/>
          <w:i w:val="false"/>
          <w:color w:val="000000"/>
          <w:sz w:val="28"/>
        </w:rPr>
        <w:t xml:space="preserve">
      13) </w:t>
      </w:r>
      <w:r>
        <w:rPr>
          <w:rFonts w:ascii="Times New Roman"/>
          <w:b w:val="false"/>
          <w:i w:val="false"/>
          <w:color w:val="000000"/>
          <w:sz w:val="28"/>
        </w:rPr>
        <w:t xml:space="preserve">Қазақстан Республикасының заңнамасына сәйкес жедел-іздестіру қызметін жүзеге асыратын органдарға жәрдем көрсетеді; </w:t>
      </w:r>
      <w:r>
        <w:br/>
      </w:r>
      <w:r>
        <w:rPr>
          <w:rFonts w:ascii="Times New Roman"/>
          <w:b w:val="false"/>
          <w:i w:val="false"/>
          <w:color w:val="000000"/>
          <w:sz w:val="28"/>
        </w:rPr>
        <w:t xml:space="preserve">
      14) </w:t>
      </w:r>
      <w:r>
        <w:rPr>
          <w:rFonts w:ascii="Times New Roman"/>
          <w:b w:val="false"/>
          <w:i w:val="false"/>
          <w:color w:val="000000"/>
          <w:sz w:val="28"/>
        </w:rPr>
        <w:t xml:space="preserve">жол қозғалысын ұйымдастырудың техникалық құралдарын (қоршаулар, жол белгілері, жолды белгілеу, бағыттайтын құрылғылар, жарықтандыру желілері, бағдаршамдар, қозғалысты автоматтандырылған басқару жүйелері) орнату мен жөндеуді қамтамасыз етеді; </w:t>
      </w:r>
      <w:r>
        <w:br/>
      </w:r>
      <w:r>
        <w:rPr>
          <w:rFonts w:ascii="Times New Roman"/>
          <w:b w:val="false"/>
          <w:i w:val="false"/>
          <w:color w:val="000000"/>
          <w:sz w:val="28"/>
        </w:rPr>
        <w:t xml:space="preserve">
      15) </w:t>
      </w:r>
      <w:r>
        <w:rPr>
          <w:rFonts w:ascii="Times New Roman"/>
          <w:b w:val="false"/>
          <w:i w:val="false"/>
          <w:color w:val="000000"/>
          <w:sz w:val="28"/>
        </w:rPr>
        <w:t xml:space="preserve">қажетті ақпараттық-коммуникациялық желілерге қосу арқылы автокөлік құралдары қозғалысының мониторингі үшін өлшеу құрылғыларын, жабдықтарды орнатуды және бағдарламалық қамтуды қамтамасыз етеді; </w:t>
      </w:r>
      <w:r>
        <w:br/>
      </w:r>
      <w:r>
        <w:rPr>
          <w:rFonts w:ascii="Times New Roman"/>
          <w:b w:val="false"/>
          <w:i w:val="false"/>
          <w:color w:val="000000"/>
          <w:sz w:val="28"/>
        </w:rPr>
        <w:t xml:space="preserve">
      16) </w:t>
      </w:r>
      <w:r>
        <w:rPr>
          <w:rFonts w:ascii="Times New Roman"/>
          <w:b w:val="false"/>
          <w:i w:val="false"/>
          <w:color w:val="000000"/>
          <w:sz w:val="28"/>
        </w:rPr>
        <w:t>Қазақстан Республикасының заңнамасына сәйкес ақылы автомобиль жолдары (жол учаскелері) және көпір өткелдері бойынша жүріп өткені үшін ақы алуды қамтамасыз етеді.</w:t>
      </w:r>
      <w:r>
        <w:br/>
      </w:r>
      <w:r>
        <w:rPr>
          <w:rFonts w:ascii="Times New Roman"/>
          <w:b w:val="false"/>
          <w:i w:val="false"/>
          <w:color w:val="000000"/>
          <w:sz w:val="28"/>
        </w:rPr>
        <w:t xml:space="preserve">
      5. </w:t>
      </w:r>
      <w:r>
        <w:rPr>
          <w:rFonts w:ascii="Times New Roman"/>
          <w:b w:val="false"/>
          <w:i w:val="false"/>
          <w:color w:val="000000"/>
          <w:sz w:val="28"/>
        </w:rPr>
        <w:t xml:space="preserve">Ақылы автомобиль жолдарын (жол учаскелерін) және көпір өткелдерін күтіп-ұстау бойынша жұмыстар тұрақты негізде жүзеге асырылады. </w:t>
      </w:r>
      <w:r>
        <w:br/>
      </w:r>
      <w:r>
        <w:rPr>
          <w:rFonts w:ascii="Times New Roman"/>
          <w:b w:val="false"/>
          <w:i w:val="false"/>
          <w:color w:val="000000"/>
          <w:sz w:val="28"/>
        </w:rPr>
        <w:t xml:space="preserve">
      6. </w:t>
      </w:r>
      <w:r>
        <w:rPr>
          <w:rFonts w:ascii="Times New Roman"/>
          <w:b w:val="false"/>
          <w:i w:val="false"/>
          <w:color w:val="000000"/>
          <w:sz w:val="28"/>
        </w:rPr>
        <w:t>Ақылы автомобиль жолдары (жол учаскелері) мен көпір өткелдерін күтіп-ұстау бойынша жұмыстарды уақтылы жүргізу мақсатында оларды визуалды тексеру күн сайын жүзеге асырылады.</w:t>
      </w:r>
      <w:r>
        <w:br/>
      </w:r>
      <w:r>
        <w:rPr>
          <w:rFonts w:ascii="Times New Roman"/>
          <w:b w:val="false"/>
          <w:i w:val="false"/>
          <w:color w:val="000000"/>
          <w:sz w:val="28"/>
        </w:rPr>
        <w:t xml:space="preserve">
      7. </w:t>
      </w:r>
      <w:r>
        <w:rPr>
          <w:rFonts w:ascii="Times New Roman"/>
          <w:b w:val="false"/>
          <w:i w:val="false"/>
          <w:color w:val="000000"/>
          <w:sz w:val="28"/>
        </w:rPr>
        <w:t>Ақылы автомобиль жолдарының (жол учаскелерінің) және көпір өткелдерінің пайдаланылуын бақылауды Қызылорда облысының автомобиль жолдары жөніндегі уәкілетті мемлекеттік орган жүзеге асырады.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