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0545" w14:textId="9dc0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жалпыға ортақ пайдаланылатын автомобиль жолдары индекстерінің атауларын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17 сәуірдегі № 924 қаулысы. Қызылорда облысының Әділет департаментінде 2015 жылғы 18 мамырда № 4982 болып тіркелді. Күші жойылды - Қызылорда облысы әкімдігінің 2016 жылғы 20 қаңтардағы № 306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20.01.2016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"Автомобиль жолдары туралы" Қазақстан Республикасының 2001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Облыстық маңызы бар жалпыға ортақ пайдаланылатын автомобиль жолдары индекстерінің атаулары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жолаушылар көлігі және автомобиль жолдары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Н.Н. 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Инвестициялар және даму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жолдары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М. Пішембаев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сәуір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"17" сәуір №924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жалпыға ортақ пайдаланылатын автомобиль жолдары индекстерінің атаулары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313"/>
        <w:gridCol w:w="7043"/>
        <w:gridCol w:w="229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Самара-Шымкент-Жосалы-Жалағаш (0-42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Самара-Шымкент-Жосалы-Жалағаш (42-74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Самара-Шымкент-Тереңөзек (0-18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Самара-Шымкент-Түгіскен-Байкенже-Шиелі (112,2-152,2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КN-5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Самара-Шымкент-Жеміс-Жидек-Бестам-Шиелі(0-25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КN-6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Самара-Шымкент-Жаңақорған (0-6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Самара-Шымкент-Түгіскен-Байкенже-Шиелі (0-112,2 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Аббревиатураның толық атауы: км - километр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