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fd2c" w14:textId="94df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Өсімдіктерді қорғау мақсатында ауыл шаруашылық дақылдарын өңдеуге арналған гербицидтердің, биоагенттердің (энтомофагтардың) және биопрепараттардың құнын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27 сәуірдегі № 939 қаулысы. Қызылорда облысының Әділет департаментінде 2015 жылғы 27 мамырда № 4993 болып тіркелді. Күші жойылды - Қызылорда облыстық әкімдігінің 2015 жылғы 30 шілдедегі № 101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облыстық әкімдігінің 30.07.2015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"Агроөнеркәсіптік кешенді және ауылдық аумақтарды дамытуды мемлекеттік реттеу туралы" 2005 жылғы 8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Үкіметінің 2014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 түрлері және гербицидтерді жеткізушілерден сатып алынған гербицидтердің 1 килограмына (литріне) арналған субсидия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облысының ауыл шаруашылығы басқармасы"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4"/>
        <w:gridCol w:w="4186"/>
      </w:tblGrid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"28"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сәуірдегі № 939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 түрлері және гербицидтерді жеткізушілерден сатып алынған гербицидтердің 1 килограмына (литріне) арналған субсидия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2407"/>
        <w:gridCol w:w="543"/>
        <w:gridCol w:w="521"/>
        <w:gridCol w:w="521"/>
        <w:gridCol w:w="454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бірлікке арналған субсидия нормасы,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36%,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500,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(калий тұз түріндегі глифосат,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Торнадо, 500 с.е. (глифосат,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э.к. (2,4 дихлорфенуксус қышқылының 2-этилгексил эфирі)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 эфир түріндегі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Номини, 400,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(натрий биспирибагі, 400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с.д.т.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с.д.т.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с.е.к.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(диметиламинді тұз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Базагран, 48% с.е.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(бентазон, 480 г/л)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Пантера, 4% э.к.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(хизалофоп-п-тефурил,40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с.д.т.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 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(имазамокс,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 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с.м.э.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Солито, 320, э.к.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(претилахлор,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Қысқартылған сөздердің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г/кг – грамм/килограмм; г/л –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кг (л) – килограмм (литр); э.к.- эмульсия концентраты;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м.ш. - майлы шашырама; с.е.к.-суда еритін концентрат;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с.д.т.- сулы дисперленген түйіршіктер; с.к.- сулы концентрат;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с.е.- сулы ерітінді; с.к. - суспензиялы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с.м.э.- сулы-майлы эмульсия.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