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50f0" w14:textId="ec85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өніміне бірінші көбейтілген және бірінші ұрпақ будандарының тұқымдарын тұтынудың (пайдаланудың) ең төменгі нормаларын аймақтар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09 маусымда № 30 қаулысы. Қызылорда облысының Әділет департаментінде 2015 жылғы 22 маусымда № 5025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Республикасының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(нормативтік-құқықтық актілердің мемлекеттік тіркеу Тізілімінде № 10190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жылдың өніміне бірінші көбейтілген және бірінші ұрпақ будандарының тұқымдарын тұтынудың (пайдаланудың) ең төменгі нормалары аймақтар бойынша және дақылдар бөлінісінде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"9"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қаулысына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өніміне бірінші көбейтілген және бірінші ұрпақ будандарының тұқымдарын тұтынудың (пайдаланудың) ең төменгі нормалары аймақтар бойынша және дақылдар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388"/>
        <w:gridCol w:w="3320"/>
        <w:gridCol w:w="3321"/>
        <w:gridCol w:w="3321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"/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 және бірінші ұрпақ будандарының тұқымдарын 1 гектарға тұтынудың (пайдаланудың) ең төменгі нормалары, килограмм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(будан)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 жылдық шөптер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1– оңтүстік аймақ (Жаңақорған, Шиелі аудандары);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 орталық аймақ (Жалағаш, Қармақшы, Сырдария аудандары және Қызылорда қаласы);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– солтүстік аймақ (Арал, Қазалы аудандары).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