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273b" w14:textId="8022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кәсіпкерлік және туризм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03 маусымдағы № 26 қаулысы. Қызылорда облысының Әділет департаментінде 2015 жылғы 25 маусымда № 5033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xml:space="preserve">      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кәсіпкерлік және туризм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облысының кәсіпкерлік және туризм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26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кәсіпкерлік және туризм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кәсіпкерлік және туризм басқармасы" мемлекеттік мекемесі (бұдан әрі - Басқарма) кәсіпкерлік, туризм және сауда қызметтерін дамытуда мемлекеттік саясатты жүзеге асыратын Қызылорда облысы әкімдігі уәкілеттік берген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120014, Қазақстан Республикасы, Қызылорда облысы, Қызылорда қаласы, Әйтеке би көшесі, 28.</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"Қызылорда облысының кәсіпкерлік және туризм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w:t>
      </w:r>
      <w:r>
        <w:br/>
      </w:r>
      <w:r>
        <w:rPr>
          <w:rFonts w:ascii="Times New Roman"/>
          <w:b w:val="false"/>
          <w:i w:val="false"/>
          <w:color w:val="000000"/>
          <w:sz w:val="28"/>
        </w:rPr>
        <w:t>
      </w:t>
      </w:r>
      <w:r>
        <w:rPr>
          <w:rFonts w:ascii="Times New Roman"/>
          <w:b w:val="false"/>
          <w:i w:val="false"/>
          <w:color w:val="000000"/>
          <w:sz w:val="28"/>
        </w:rPr>
        <w:t>шағын және орта бизнестің айқындамасын кеңейту мен нығайту үшін қолайлы жағдай жасау, кәсіпкерлік ортаның бастамаларын жүзеге асыруда ықпал ету, шағын және орта бизнестің бәсекелестік қабілетін арттыру;</w:t>
      </w:r>
      <w:r>
        <w:br/>
      </w:r>
      <w:r>
        <w:rPr>
          <w:rFonts w:ascii="Times New Roman"/>
          <w:b w:val="false"/>
          <w:i w:val="false"/>
          <w:color w:val="000000"/>
          <w:sz w:val="28"/>
        </w:rPr>
        <w:t>
      </w:t>
      </w:r>
      <w:r>
        <w:rPr>
          <w:rFonts w:ascii="Times New Roman"/>
          <w:b w:val="false"/>
          <w:i w:val="false"/>
          <w:color w:val="000000"/>
          <w:sz w:val="28"/>
        </w:rPr>
        <w:t>облыста туризм саласының дамуына жағдай жасау және сауда қызметін реттеу.</w:t>
      </w:r>
      <w:r>
        <w:br/>
      </w:r>
      <w:r>
        <w:rPr>
          <w:rFonts w:ascii="Times New Roman"/>
          <w:b w:val="false"/>
          <w:i w:val="false"/>
          <w:color w:val="000000"/>
          <w:sz w:val="28"/>
        </w:rPr>
        <w:t>
      </w:t>
      </w:r>
      <w:r>
        <w:rPr>
          <w:rFonts w:ascii="Times New Roman"/>
          <w:b w:val="false"/>
          <w:i w:val="false"/>
          <w:color w:val="000000"/>
          <w:sz w:val="28"/>
        </w:rPr>
        <w:t xml:space="preserve">15. Негізгі міндеттері: </w:t>
      </w:r>
      <w:r>
        <w:br/>
      </w:r>
      <w:r>
        <w:rPr>
          <w:rFonts w:ascii="Times New Roman"/>
          <w:b w:val="false"/>
          <w:i w:val="false"/>
          <w:color w:val="000000"/>
          <w:sz w:val="28"/>
        </w:rPr>
        <w:t>
      </w:t>
      </w:r>
      <w:r>
        <w:rPr>
          <w:rFonts w:ascii="Times New Roman"/>
          <w:b w:val="false"/>
          <w:i w:val="false"/>
          <w:color w:val="000000"/>
          <w:sz w:val="28"/>
        </w:rPr>
        <w:t>1) кәсіпкерлікті дамыту саласында мемлекеттік саясатты іске асыру және үйлестіруді жүргізу;</w:t>
      </w:r>
      <w:r>
        <w:br/>
      </w:r>
      <w:r>
        <w:rPr>
          <w:rFonts w:ascii="Times New Roman"/>
          <w:b w:val="false"/>
          <w:i w:val="false"/>
          <w:color w:val="000000"/>
          <w:sz w:val="28"/>
        </w:rPr>
        <w:t>
      </w:t>
      </w:r>
      <w:r>
        <w:rPr>
          <w:rFonts w:ascii="Times New Roman"/>
          <w:b w:val="false"/>
          <w:i w:val="false"/>
          <w:color w:val="000000"/>
          <w:sz w:val="28"/>
        </w:rPr>
        <w:t>2) туристік қызмет саласында мемлекеттік саясатты іске асыру және үйлестіруді жүргізу;</w:t>
      </w:r>
      <w:r>
        <w:br/>
      </w:r>
      <w:r>
        <w:rPr>
          <w:rFonts w:ascii="Times New Roman"/>
          <w:b w:val="false"/>
          <w:i w:val="false"/>
          <w:color w:val="000000"/>
          <w:sz w:val="28"/>
        </w:rPr>
        <w:t>
      </w:t>
      </w:r>
      <w:r>
        <w:rPr>
          <w:rFonts w:ascii="Times New Roman"/>
          <w:b w:val="false"/>
          <w:i w:val="false"/>
          <w:color w:val="000000"/>
          <w:sz w:val="28"/>
        </w:rPr>
        <w:t>3) сауда қызметі субъектілерінің қызметін реттеу;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заңнамада қарастырылған өзге де міндеттерді атқарады.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кәсіпкерлікті қолдау мен дамытудың мемлекеттік саясатының іске асырылуын жүзеге асырады; </w:t>
      </w:r>
      <w:r>
        <w:br/>
      </w:r>
      <w:r>
        <w:rPr>
          <w:rFonts w:ascii="Times New Roman"/>
          <w:b w:val="false"/>
          <w:i w:val="false"/>
          <w:color w:val="000000"/>
          <w:sz w:val="28"/>
        </w:rPr>
        <w:t xml:space="preserve">
      2) жеке кәсіпкерлікті дамыту үшін жағдайлар жасайды; </w:t>
      </w:r>
      <w:r>
        <w:br/>
      </w:r>
      <w:r>
        <w:rPr>
          <w:rFonts w:ascii="Times New Roman"/>
          <w:b w:val="false"/>
          <w:i w:val="false"/>
          <w:color w:val="000000"/>
          <w:sz w:val="28"/>
        </w:rPr>
        <w:t>
      3) өңiрде шағын және орта кәсiпкерлiк пен инновациялық қызметтi қолдау инфрақұрылымы объектiлерiн құру мен дамытуды қамтамасыз етедi;</w:t>
      </w:r>
      <w:r>
        <w:br/>
      </w:r>
      <w:r>
        <w:rPr>
          <w:rFonts w:ascii="Times New Roman"/>
          <w:b w:val="false"/>
          <w:i w:val="false"/>
          <w:color w:val="000000"/>
          <w:sz w:val="28"/>
        </w:rPr>
        <w:t>
      4)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5) сараптама кеңестерінiң қызметiн ұйымдастырады;</w:t>
      </w:r>
      <w:r>
        <w:br/>
      </w:r>
      <w:r>
        <w:rPr>
          <w:rFonts w:ascii="Times New Roman"/>
          <w:b w:val="false"/>
          <w:i w:val="false"/>
          <w:color w:val="000000"/>
          <w:sz w:val="28"/>
        </w:rPr>
        <w:t>
      6) жергілікті деңгейде жеке кәсіпкерлікті мемлекеттік қолдауды қамтамасыз етеді;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алынып тасталды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облыстың аумағында туристiк қызмет саласындағы мемлекеттiк саясатты iске асырады және үйлестiрудi жүзеге асырады;</w:t>
      </w:r>
      <w:r>
        <w:br/>
      </w:r>
      <w:r>
        <w:rPr>
          <w:rFonts w:ascii="Times New Roman"/>
          <w:b w:val="false"/>
          <w:i w:val="false"/>
          <w:color w:val="000000"/>
          <w:sz w:val="28"/>
        </w:rPr>
        <w:t>
      </w:t>
      </w:r>
      <w:r>
        <w:rPr>
          <w:rFonts w:ascii="Times New Roman"/>
          <w:b w:val="false"/>
          <w:i w:val="false"/>
          <w:color w:val="000000"/>
          <w:sz w:val="28"/>
        </w:rPr>
        <w:t xml:space="preserve">11) туристiк қызметтер көрсету нарығына талдау жасайды және облыстың аумағында туризмнiң дамуы туралы қажеттi мәлiметтердi уәкiлеттi органға табыс етедi; </w:t>
      </w:r>
      <w:r>
        <w:br/>
      </w:r>
      <w:r>
        <w:rPr>
          <w:rFonts w:ascii="Times New Roman"/>
          <w:b w:val="false"/>
          <w:i w:val="false"/>
          <w:color w:val="000000"/>
          <w:sz w:val="28"/>
        </w:rPr>
        <w:t>
      </w:t>
      </w:r>
      <w:r>
        <w:rPr>
          <w:rFonts w:ascii="Times New Roman"/>
          <w:b w:val="false"/>
          <w:i w:val="false"/>
          <w:color w:val="000000"/>
          <w:sz w:val="28"/>
        </w:rPr>
        <w:t>12) облыстық туристiк ресурстарды қорғау жөнiндегi шараларды әзiрлейдi және енгiзедi; </w:t>
      </w:r>
      <w:r>
        <w:br/>
      </w:r>
      <w:r>
        <w:rPr>
          <w:rFonts w:ascii="Times New Roman"/>
          <w:b w:val="false"/>
          <w:i w:val="false"/>
          <w:color w:val="000000"/>
          <w:sz w:val="28"/>
        </w:rPr>
        <w:t>
      </w:t>
      </w:r>
      <w:r>
        <w:rPr>
          <w:rFonts w:ascii="Times New Roman"/>
          <w:b w:val="false"/>
          <w:i w:val="false"/>
          <w:color w:val="000000"/>
          <w:sz w:val="28"/>
        </w:rPr>
        <w:t>13) облыстың аумағында туристiк индустрия объектiлерiн жоспарлау және салу жөнiндегi қызметтi үйлестiредi;</w:t>
      </w:r>
      <w:r>
        <w:br/>
      </w:r>
      <w:r>
        <w:rPr>
          <w:rFonts w:ascii="Times New Roman"/>
          <w:b w:val="false"/>
          <w:i w:val="false"/>
          <w:color w:val="000000"/>
          <w:sz w:val="28"/>
        </w:rPr>
        <w:t>
      </w:t>
      </w:r>
      <w:r>
        <w:rPr>
          <w:rFonts w:ascii="Times New Roman"/>
          <w:b w:val="false"/>
          <w:i w:val="false"/>
          <w:color w:val="000000"/>
          <w:sz w:val="28"/>
        </w:rPr>
        <w:t>14) балалар мен жастар лагерьлерiнiң, туристер бiрлестiктерiнiң қызметiне және өз бетiнше туризмдi дамытуға жәрдем көрсетедi;</w:t>
      </w:r>
      <w:r>
        <w:br/>
      </w:r>
      <w:r>
        <w:rPr>
          <w:rFonts w:ascii="Times New Roman"/>
          <w:b w:val="false"/>
          <w:i w:val="false"/>
          <w:color w:val="000000"/>
          <w:sz w:val="28"/>
        </w:rPr>
        <w:t>
      </w:t>
      </w:r>
      <w:r>
        <w:rPr>
          <w:rFonts w:ascii="Times New Roman"/>
          <w:b w:val="false"/>
          <w:i w:val="false"/>
          <w:color w:val="000000"/>
          <w:sz w:val="28"/>
        </w:rPr>
        <w:t xml:space="preserve">15) туристiк қызмет субъектiлерiне туристiк қызметтi ұйымдастыруға байланысты мәселелерде әдiстемелiк және консультациялық көмек көрсетедi; </w:t>
      </w:r>
      <w:r>
        <w:br/>
      </w:r>
      <w:r>
        <w:rPr>
          <w:rFonts w:ascii="Times New Roman"/>
          <w:b w:val="false"/>
          <w:i w:val="false"/>
          <w:color w:val="000000"/>
          <w:sz w:val="28"/>
        </w:rPr>
        <w:t>
      </w:t>
      </w:r>
      <w:r>
        <w:rPr>
          <w:rFonts w:ascii="Times New Roman"/>
          <w:b w:val="false"/>
          <w:i w:val="false"/>
          <w:color w:val="000000"/>
          <w:sz w:val="28"/>
        </w:rPr>
        <w:t xml:space="preserve">16) халықты жұмыспен қамтуды ұлғайту шарасы ретiнде туристiк қызмет саласындағы кәсiпкерлiктi дамытады және қолдайды; </w:t>
      </w:r>
      <w:r>
        <w:br/>
      </w:r>
      <w:r>
        <w:rPr>
          <w:rFonts w:ascii="Times New Roman"/>
          <w:b w:val="false"/>
          <w:i w:val="false"/>
          <w:color w:val="000000"/>
          <w:sz w:val="28"/>
        </w:rPr>
        <w:t>
      </w:t>
      </w:r>
      <w:r>
        <w:rPr>
          <w:rFonts w:ascii="Times New Roman"/>
          <w:b w:val="false"/>
          <w:i w:val="false"/>
          <w:color w:val="000000"/>
          <w:sz w:val="28"/>
        </w:rPr>
        <w:t xml:space="preserve">17) туристiк ақпаратты, оның iшiнде туристiк әлеует, туризм объектiлерi мен туристiк қызметтi жүзеге асыратын тұлғалар туралы ақпаратты бередi; </w:t>
      </w:r>
      <w:r>
        <w:br/>
      </w:r>
      <w:r>
        <w:rPr>
          <w:rFonts w:ascii="Times New Roman"/>
          <w:b w:val="false"/>
          <w:i w:val="false"/>
          <w:color w:val="000000"/>
          <w:sz w:val="28"/>
        </w:rPr>
        <w:t>
      </w:t>
      </w:r>
      <w:r>
        <w:rPr>
          <w:rFonts w:ascii="Times New Roman"/>
          <w:b w:val="false"/>
          <w:i w:val="false"/>
          <w:color w:val="000000"/>
          <w:sz w:val="28"/>
        </w:rPr>
        <w:t xml:space="preserve">18) туристiк ақпарат орталығын құрады; </w:t>
      </w:r>
      <w:r>
        <w:br/>
      </w:r>
      <w:r>
        <w:rPr>
          <w:rFonts w:ascii="Times New Roman"/>
          <w:b w:val="false"/>
          <w:i w:val="false"/>
          <w:color w:val="000000"/>
          <w:sz w:val="28"/>
        </w:rPr>
        <w:t>
      </w:t>
      </w:r>
      <w:r>
        <w:rPr>
          <w:rFonts w:ascii="Times New Roman"/>
          <w:b w:val="false"/>
          <w:i w:val="false"/>
          <w:color w:val="000000"/>
          <w:sz w:val="28"/>
        </w:rPr>
        <w:t>19) Қазақстан Республикасының рұқсаттар және хабарламар туралы заңнамасына сәйкес лицензиялауды жүзеге асырады;</w:t>
      </w:r>
      <w:r>
        <w:br/>
      </w:r>
      <w:r>
        <w:rPr>
          <w:rFonts w:ascii="Times New Roman"/>
          <w:b w:val="false"/>
          <w:i w:val="false"/>
          <w:color w:val="000000"/>
          <w:sz w:val="28"/>
        </w:rPr>
        <w:t>
      </w:t>
      </w:r>
      <w:r>
        <w:rPr>
          <w:rFonts w:ascii="Times New Roman"/>
          <w:b w:val="false"/>
          <w:i w:val="false"/>
          <w:color w:val="000000"/>
          <w:sz w:val="28"/>
        </w:rPr>
        <w:t>20) гидті (аудармашы гидті) кәсіптік даярлауды ұйымдастырады;</w:t>
      </w:r>
      <w:r>
        <w:br/>
      </w:r>
      <w:r>
        <w:rPr>
          <w:rFonts w:ascii="Times New Roman"/>
          <w:b w:val="false"/>
          <w:i w:val="false"/>
          <w:color w:val="000000"/>
          <w:sz w:val="28"/>
        </w:rPr>
        <w:t>
      </w:t>
      </w:r>
      <w:r>
        <w:rPr>
          <w:rFonts w:ascii="Times New Roman"/>
          <w:b w:val="false"/>
          <w:i w:val="false"/>
          <w:color w:val="000000"/>
          <w:sz w:val="28"/>
        </w:rPr>
        <w:t>21) уәкілетті органмен келісу бойынша туристік саланы дамыту жөніндегі іс-шаралар жоспарын бекітеді;</w:t>
      </w:r>
      <w:r>
        <w:br/>
      </w:r>
      <w:r>
        <w:rPr>
          <w:rFonts w:ascii="Times New Roman"/>
          <w:b w:val="false"/>
          <w:i w:val="false"/>
          <w:color w:val="000000"/>
          <w:sz w:val="28"/>
        </w:rPr>
        <w:t>
      </w:t>
      </w:r>
      <w:r>
        <w:rPr>
          <w:rFonts w:ascii="Times New Roman"/>
          <w:b w:val="false"/>
          <w:i w:val="false"/>
          <w:color w:val="000000"/>
          <w:sz w:val="28"/>
        </w:rPr>
        <w:t>22) туристік маршруттар мен соқпақтардың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23) сауда саясатын жүргiзудi қамтамасыз етедi;</w:t>
      </w:r>
      <w:r>
        <w:br/>
      </w:r>
      <w:r>
        <w:rPr>
          <w:rFonts w:ascii="Times New Roman"/>
          <w:b w:val="false"/>
          <w:i w:val="false"/>
          <w:color w:val="000000"/>
          <w:sz w:val="28"/>
        </w:rPr>
        <w:t>
      </w:t>
      </w:r>
      <w:r>
        <w:rPr>
          <w:rFonts w:ascii="Times New Roman"/>
          <w:b w:val="false"/>
          <w:i w:val="false"/>
          <w:color w:val="000000"/>
          <w:sz w:val="28"/>
        </w:rPr>
        <w:t>24) өз құзыретi шегiнде сауда қызметi субъектiлерiнiң қызметiн реттеудi жүзеге асырады;</w:t>
      </w:r>
      <w:r>
        <w:br/>
      </w:r>
      <w:r>
        <w:rPr>
          <w:rFonts w:ascii="Times New Roman"/>
          <w:b w:val="false"/>
          <w:i w:val="false"/>
          <w:color w:val="000000"/>
          <w:sz w:val="28"/>
        </w:rPr>
        <w:t>
      </w:t>
      </w:r>
      <w:r>
        <w:rPr>
          <w:rFonts w:ascii="Times New Roman"/>
          <w:b w:val="false"/>
          <w:i w:val="false"/>
          <w:color w:val="000000"/>
          <w:sz w:val="28"/>
        </w:rPr>
        <w:t>25) облыста сауда қызметiне қолайлы жағдайлар жасау жөнiнде шаралар әзiрлейдi;</w:t>
      </w:r>
      <w:r>
        <w:br/>
      </w:r>
      <w:r>
        <w:rPr>
          <w:rFonts w:ascii="Times New Roman"/>
          <w:b w:val="false"/>
          <w:i w:val="false"/>
          <w:color w:val="000000"/>
          <w:sz w:val="28"/>
        </w:rPr>
        <w:t>
      </w:t>
      </w:r>
      <w:r>
        <w:rPr>
          <w:rFonts w:ascii="Times New Roman"/>
          <w:b w:val="false"/>
          <w:i w:val="false"/>
          <w:color w:val="000000"/>
          <w:sz w:val="28"/>
        </w:rPr>
        <w:t>26) халықты сауда алаңымен қамтамасыз етудің ең төменгі нормативтері бойынша ұсыныстар әзірлейді;</w:t>
      </w:r>
      <w:r>
        <w:br/>
      </w:r>
      <w:r>
        <w:rPr>
          <w:rFonts w:ascii="Times New Roman"/>
          <w:b w:val="false"/>
          <w:i w:val="false"/>
          <w:color w:val="000000"/>
          <w:sz w:val="28"/>
        </w:rPr>
        <w:t>
      </w:t>
      </w:r>
      <w:r>
        <w:rPr>
          <w:rFonts w:ascii="Times New Roman"/>
          <w:b w:val="false"/>
          <w:i w:val="false"/>
          <w:color w:val="000000"/>
          <w:sz w:val="28"/>
        </w:rPr>
        <w:t>27) халықты сауда алаңымен қамтамасыз етудің ең төменгі нормативіне қол жеткізу жөнінде шаралар әзірлейді және іске асырады;</w:t>
      </w:r>
      <w:r>
        <w:br/>
      </w:r>
      <w:r>
        <w:rPr>
          <w:rFonts w:ascii="Times New Roman"/>
          <w:b w:val="false"/>
          <w:i w:val="false"/>
          <w:color w:val="000000"/>
          <w:sz w:val="28"/>
        </w:rPr>
        <w:t>
      </w:t>
      </w:r>
      <w:r>
        <w:rPr>
          <w:rFonts w:ascii="Times New Roman"/>
          <w:b w:val="false"/>
          <w:i w:val="false"/>
          <w:color w:val="000000"/>
          <w:sz w:val="28"/>
        </w:rPr>
        <w:t>28) көрмелер мен жәрмеңкелер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29)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30) облыстың аумағында алдағы күнтізбелік жылға бағаларына мемлекеттік реттеу белгіленген мұнай өнімдерін тұтыну болжамын жасайды;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31) алынып тасталды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32) алынып тасталды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33) өз құзыреті шегінде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xml:space="preserve">
      33-1) құқық бұзушылық жасауға итермелейтін себептер мен жағдайларды жою жөнінде шаралар қолданады; </w:t>
      </w:r>
      <w:r>
        <w:br/>
      </w:r>
      <w:r>
        <w:rPr>
          <w:rFonts w:ascii="Times New Roman"/>
          <w:b w:val="false"/>
          <w:i w:val="false"/>
          <w:color w:val="000000"/>
          <w:sz w:val="28"/>
        </w:rPr>
        <w:t>
      33-2) өз құзіреті шегінде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34) жергілікті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Қызылорда облысы әкімдігінің 07.04.2016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үшін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ұйымдастырады;</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құзіреті шегінде барлық мемлекеттiк органдарда және өзге де ұйымдарда Басқарма мүддесін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өз өкілеттіктерін ұйымдастыру және ішкі тәртіп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11)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12)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13)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14)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15)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16)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17)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18)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19)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24. Басқарма мен облыс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13"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26. Басқармаға бекiтiлген мүлiк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8"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мүлкін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