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12022" w14:textId="49120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жылдың өніміне бірінші көбейтілген және бірінші ұрпақ будандарының тұқымдарын тұтынудың (пайдаланудың) ең төменгі нормаларын аймақтар бойынша және дақылдар бөлінісінде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облыстық әкімдігінің 2015 жылғы 01 қазандағы № 175 қаулысы. Қызылорда облысының Әділет департаментінде 2015 жылғы 15 қазанда № 5178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"Тұқым шаруашылығын дамытуды субсидиялау қағидаларын бекіту туралы" Қазақстан Республикасының Ауыл шаруашылығы министрінің 2014 жылғы 12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4-2/664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сәйкес Қызылорда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2016 жылдың өніміне бірінші көбейтілген және бірінші ұрпақ будандарының тұқымдарын тұтынудың (пайдаланудың) ең төменгі нормалары аймақтар бойынша және дақылдар бөлінісінде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"Қызылорда облысының ауыл шаруашылығы басқармасы" мемлекеттік мекемесі осы қаулыдан туындайтын шараларды қабылдасын.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Қызылорда облысы әкімінің орынбасары С.С. Қожаниязовқа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8"/>
        <w:gridCol w:w="4182"/>
      </w:tblGrid>
      <w:tr>
        <w:trPr>
          <w:trHeight w:val="30" w:hRule="atLeast"/>
        </w:trPr>
        <w:tc>
          <w:tcPr>
            <w:tcW w:w="78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Көшербаев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КЕЛІСІЛДІ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 А. Мамытбеков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2015 жылғы "___"___________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"1"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175 қаулысына қосымша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жылдың өніміне бірінші көбейтілген және бірінші ұрпақ будандарының тұқымдарын тұтынудың (пайдаланудың) ең төменгі нормалары аймақтар бойынша және дақылдар бөлінісі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1"/>
        <w:gridCol w:w="1593"/>
        <w:gridCol w:w="3205"/>
        <w:gridCol w:w="3205"/>
        <w:gridCol w:w="3206"/>
      </w:tblGrid>
      <w:tr>
        <w:trPr>
          <w:trHeight w:val="30" w:hRule="atLeast"/>
        </w:trPr>
        <w:tc>
          <w:tcPr>
            <w:tcW w:w="1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6"/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көбейтілген және бірінші ұрпақ будандарының тұқымдарын 1 гектарға тұтынудың (пайдаланудың) ең төменгі нормалары, килограмм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10,19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Жүгері (будан)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39,00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"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6,36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5,63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5,97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"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"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Бұршақты көп жылдық шөптер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13,00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13,00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13,00</w:t>
            </w:r>
          </w:p>
        </w:tc>
      </w:tr>
    </w:tbl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Ескерту: 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 – оңтүстік аймақ (Жаңақорған, Шиелі аудандары); 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 – орталық аймақ (Жалағаш, Қармақшы, Сырдария аудандары және Қызылорда қаласы);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 – солтүстік аймақ (Арал, Қазалы аудандары). 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