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8758" w14:textId="c488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әкімінің 2015 жылғы 23 ақпандағы № 4 шешімі. Қызылорда облысының Әділет департаментінде 2015 жылғы 02 наурызда № 4889 болып тіркелді. Күші жойылды - Қызылорда облысы Арал ауданы әкімінің 2015 жылғы 06 қазандағы № 17-ш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Қызылорда облысы Арал ауданы әкімінің 06.10.2015 </w:t>
      </w:r>
      <w:r>
        <w:rPr>
          <w:rFonts w:ascii="Times New Roman"/>
          <w:b w:val="false"/>
          <w:i w:val="false"/>
          <w:color w:val="ff0000"/>
          <w:sz w:val="28"/>
        </w:rPr>
        <w:t>№ 17-ш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 бойынша сайлау учаскелері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"Арал ауданы әкімінің аппараты" мемлекеттік мекемесінің басшысы Ж. Әлішеваға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шешiм алғашқы ресми жарияланған күнінен кейін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2"/>
        <w:gridCol w:w="4178"/>
      </w:tblGrid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_________________Б. Дабылов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"23" ақпан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әкімінің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ақпандағы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ауданы бойынша сайлау учаскелері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1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Қарақұм ауылдық округі, Абай ауылы, Абай көшесі № 355, № 59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</w:t>
      </w:r>
      <w:r>
        <w:rPr>
          <w:rFonts w:ascii="Times New Roman"/>
          <w:b w:val="false"/>
          <w:i w:val="false"/>
          <w:color w:val="000000"/>
          <w:sz w:val="28"/>
        </w:rPr>
        <w:t>: Абай, Көкаша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2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Арал қаласы, Бақтыбай батыр көшесі № 1, № 260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</w:t>
      </w:r>
      <w:r>
        <w:rPr>
          <w:rFonts w:ascii="Times New Roman"/>
          <w:b w:val="false"/>
          <w:i w:val="false"/>
          <w:color w:val="000000"/>
          <w:sz w:val="28"/>
        </w:rPr>
        <w:t>: П. Құттымұратова көшесі 1-ден 47-ге дейінгі үйлер, Г. Ишкенов тұйығы 1-ден 4-ке дейінгі үйлер, Б. Уалиев көшесі 1-ден 23-ке дейінгі үйлер, Бақтыбай батыр көшесі 2-ден 61-ге дейінгі үйлер, Н. Гоголь көшесі 1-ден 25-ке дейінгі үйлер, М. Громов көшесі 1-ден 8-ке дейінгі үйлер, Г. Ишкенов көшесі 1-ден 60-қа дейінгі үйлер, Красноармейская көше 1-ден 32-ке дейінгі үйлер, М. Мақатаев көшесі 1-ден 21-ге дейінгі үйлер, Қ. Жақсыбаев көшесі 1-ден 9-ға дейінгі үйлер, М. Сәрсенов көшесі 1-ден 19-ға дейінгі үйлер, Н. Щорс көшесі 1-ден 14-ке дейінгі үйлер, А. Есмұрзаев көшесі 1-ден 15-ке дейінгі үйлер, Ұ. Өтеулиева көшесі 1-ден 29-ға дейінгі үйлер, 1 Май көшесі 1-ден 37-ге дейінгі үйлер, Ұялы көшесі 1-ден 15-ке дейінгі үйлер, А. Иманов көшесі 1-ден 45-ке дейінгі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Қарақұм ауылдық округі, Ерімбетжаға ауылы, Ерімбетжаға № 41, № 18 негізгі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</w:t>
      </w:r>
      <w:r>
        <w:rPr>
          <w:rFonts w:ascii="Times New Roman"/>
          <w:b w:val="false"/>
          <w:i w:val="false"/>
          <w:color w:val="000000"/>
          <w:sz w:val="28"/>
        </w:rPr>
        <w:t>: Ерімбетжаға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4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Атанши ауылдық округі, Атанши ауылы, Атанши көшесі № 3, Атанши бастауыш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Атанши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5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Атанши ауылдық округі, Жіңішкеқұм ауылы, Жіңішкеқұм көшесі № 96, № 230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Жіңішкеқұм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6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Қамыстыбас ауылдық округі, Қамыстыбас ауылы, Қамыстыбас көшесі № 99, ауылдық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Қамыстыбас ауылы, № 91, 92 теміржол бекеттері.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7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Сапақ ауылдық округі, Сапақ ауылы, Сапақ көшесі № 88, № 69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Сапақ ауылы, № 87, 88 теміржол бекеттері.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8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Аралқұм ауылдық округі, Аралқұм ауылы, Аралқұм көшесі № 2, № 61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Аралқұм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Аралқұм ауылдық округі, Шөміш ауылы, Шөміш көшесі № 1, № 263 негізгі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 Шөміш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10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Бекбауыл ауылдық округі, Бекбауыл ауылы, Бекбауыл көшесі № 165, ауылдық клуб.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Бекбауыл ауылы, № 93 теміржол бекеті.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11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Ақирек ауылдық округі, Ақбай ауылы, Ақбай көшесі № 151, ауылдық клуб.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Ақбай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12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Бекбауыл ауылдық округі, Құмбазар ауылы, Құмбазар көшесі № 80, ауылдық клуб.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Құмбазар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13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Райым ауылдық округі, Қызылжар ауылы, Қызылжар көшесі № 12, ауылдық мәдениет үйі.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 Қызылжар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14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Жетес би ауылдық округі, Райым ауылы, Райым көшесі № 30, ауылдық клуб.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Райым, Водокачка, Ескіұра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15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Қосжар ауылдық округі, Қосжар ауылы, Қосжар көшесі № 23, № 67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Қосжар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16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Райым ауылдық округі, Шөмішкөл ауылы, Шөмішкөл көшесі № 104, № 66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Шөмішкөл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17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Бөген ауылдық округі, Бөген ауылы, Бөген көшесі № 176, № 20 З.Шүкіров атындағы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Бөген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18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Бөген ауылдық округі, Қарашалаң ауылы, Қарашалаң көшесі № 99, №75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Қарашалаң, Көнебөген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19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Арал қаласы, К. Байсейтова көшесі № 6, №71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Н. Байғанин тұйығы 1-ден 11-ге дейінгі үйлер, К. Байсейтова тұйығы 1-ден 20-ға дейінгі үйлер, Құрманғазы Сағырбайұлы тұйығы 1-ден 14-ке дейінгі үйлер, Мостовая тұйығы 1-ден 50-ге дейінгі үйлер, К. Нұрпейсова тұйығы 1-ден 15-ке дейінгі үйлер, Я. Свердлов тұйығы 1-ден 32-ге дейінгі үйлер, Ш. Уалиханов тұйығы 1-ден 34-ке дейінгі үйлер, Ы. Алтынсарин көшесі 1-ден 34-ке дейінгі үйлер, Н. Байғанин көшесі 1-ден 19-ға дейінгі үйлер, К. Байсейтова көшесі 1-ден 26-ға дейінгі үйлер, Құрманғазы Сағырбайұлы көшесі 1-ден 29-ға дейінгі үйлер, Мостовая көшесі 1-ден 28-ге дейінгі үйлер, Д. Нұрпейсова көшесі 1-ден 48-ге дейінгі үйлер, В. Чкалов көшесі 1-ден 15-ке дейінгі үйлер, М. Төлебаев көшесі 1-ден 10-ға дейінгі үйлер, Путевая көшесі 1-ден 8-ге дейінгі үйлер, Әйтеке би көшесі 1-ден 32-ге дейінгі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20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Аманөткел ауылдық округі, Аманөткел ауылы, Аманөткел көшесі № 134, № 73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Аманөткел, Хан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21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Аманөткел ауылдық округі, Аққұлақ ауылы, Аққұлақ көшесі № 47, ауылдық клуб.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Аққұлақ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22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Аманөткел ауылдық округі, Ақшатау ауылы, Ақшатау көшесі № 4, Ақшатау бастауыш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Ақшатау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23 сайлау уч</w:t>
      </w:r>
      <w:r>
        <w:rPr>
          <w:rFonts w:ascii="Times New Roman"/>
          <w:b/>
          <w:i w:val="false"/>
          <w:color w:val="000000"/>
          <w:sz w:val="28"/>
        </w:rPr>
        <w:t>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Жаңақұрылыс ауылдық округі, Жаңақұрылыс ауылы, Жаңақұрылыс көшесі № 154, ауылдық клуб.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Жаңақұрылыс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24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Қаратерең ауылдық округі, Жаңақоныс ауылы, Жаңақоныс көшесі № 135, ауылдық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Жаңақоныс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25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Қаратерең ауылдық округі, Тастақ ауылы, Тастақ көшесі № 36, ауылдық клуб.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Тастақ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26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Октябрь ауылдық округі, Шижаға ауылы, Шижаға көшесі № 387, ауылдық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Шижаға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27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Сазды ауылдық округі, Сазды ауылы, Сазды көшесі № 80, № 60 Ж.Түменбаев атындағы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Сазды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28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Октябрь ауылдық округі, Күршек ауылы, Күршек көшесі нөмірсіз, ауылдық кітапхана.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Күршек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29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Құланды ауылдық округі, Ақбасты ауылы, Ақбасты көшесі № 87, № 22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Ақбасты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30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Беларан ауылдық округі, Құланды ауылы, Құланды көшесі № 61, ауылдық клуб.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Құланды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31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Мергенсай ауылдық округі, Жалаңаш ауылы, Жалаңаш көшесі № 119, № 58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Жалаңаш, Тастүбек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32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Жақсықылыш кенті, Жақсықылыш тұйығы нөмірсіз, мәдениет үйі.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А. Құнанбаев көшесі 1-ден 64-ке дейінгі үйлер, Ә. Медетбаев көшесі 1-ден 19-ға дейінгі үйлер, Д. Менделеев көшесі 1-ден 11-ге дейінгі үйлер, Ю. Гагарин көшесі 1-ден № 12-ге дейінгі үйлер, А. Ахметов көшесі 1-ден 35-ке дейінгі үйлер, М. Мамедова көшесі 1-ден 17-ге дейінгі үйлер, Ә. Сарымсақов көшесі 1-ден 65-ке дейінгі үйлер, Ә. Темірбаев көшесі 1-ден 44-ке дейінгі үйлер, Жақсықылыш тұйығы 1-ден 36-ға дейінгі үйлер, Жақсықылыш көшесі 1-ден 69-ға дейінгі үйлер, Т. Әубәкіров көшесі 1-ден 16-ға дейінгі үйлер, Ә. Жангелдин көшесі 1-ден 24-ке дейінгі үйлер, Ы. Алтынсарин көшесі 1-ден 69-ға дейінгі үйлер, Ә. Молдагулова көшесі 1-ден 18-ге дейінгі үйлер, Ж. Тлеубергенұлы көшесі 1-ден 13-ке дейінгі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33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Жіңішкеқұм ауылдық округі, Тоқабай ауылы, Тоқабай көшесі № 133, ауылдық клуб.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Тоқабай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34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Аралқұм ауылдық округі, Мойнақ ауылы, Мойнақ көшесі № 1, Мойнақ бастауыш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Мойнақ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35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Сексеуіл кенті, Привокзальная көшесі нөмірсіз, № 20 Арал ауданының балалар-жасөспірімдер спорт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Т. Әубәкіров көшесі 1-ден 34-ке дейінгі үйлер, Ю. Гагарин көшесі 1-ден 25-ке дейінгі үйлер, Мир көшесі 1-ден 31-ке дейінгі үйлер, М.Мақатаев көшесі 1-ден 34-ке дейінгі үйлер, Советская көшесі 1-ден 14-ке дейінгі үйлер, А. Жұмағұлов көшесі 1-ден 32-ке дейінгі үйлер, Қ. Баймбет көшесі 1-ден 20-ға дейінгі үйлер, Ә. Жангелдин көшесі 1-ден 31-ге дейінгі үйлер, Ж. Аймауытов көшесі 1-ден 35-ке дейінгі үйлер, Ж. Аймауытов тұйығы 1-ден 25-ке дейінгі үйлер, Құмсай көшесі 1-ден 34-ке дейінгі үйлер, Құмсай тұйығы 1-ден 20-ға дейінгі үйлер, Қызылорда көшесі 1-ден 14-ке дейінгі үйлер, Қазақстан көшесі 1-ден 113-ке дейінгі үйлер, Алматы көшесі 1-ден 39-ға дейінгі үйлер, А. Иманов көшесі 1-ден 35-ке дейінгі үйлер, 60 жылдық Октябрь көшесі 1-ден 30-ға дейінгі үйлер, Восточная көшесі 1-ден 33-ке дейінгі үйлер, Степная көшесі 1-ден 39-ға дейінгі үйлер, Степная тұйығы 1-ден 30-ға дейінгі үйлер, РЗД-82 темір жол бекеті.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36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Сексеуіл кенті, Привокзальная көшесі № 7, № 87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Ақтан батыр көшесі 1-ден 49-ға дейінгі үйлер. Е. Қонысбаев көшесі 1-ден 50-ге дейінгі үйлер, Ж. Жабаев көшесі 1-ден 74-ке дейінгі үйлер, Ғ. Мұратбаев көшесі 1-ден 72-ке дейінгі үйлер, Л. Говоров көшесі 1-ден 79-ға дейінгі үйлер, Толыбай батыр көшесі 1-ден 82-ге дейінгі үйлер, 50 жылдық Қазақстан көшесі 1-ден 82-ке дейінгі үйлер, Б. Айхынов көшесі 1-ден 66-ға дейінгі үйлер, І. Жансүгіров көшесі 1-ден 65-ке дейінгі үйлер, К. Байсейтова көшесі 1-ден 64-ке дейінгі үйлер, К. Байсейтова тұйығы 1-ден 57-ге дейінгі үйлер, Сартай би көшесі 1-ден 42-ге дейінгі үйлер, О. Жәнәділов көшесі 1-ден 18-ге дейінгі үйлер, Привокзальная көшесі 1-ден 23-ке дейінгі үйлер, 8 март көшесі 1-ден 16-ға дейінгі үйлер, Труд көшесі 1-ден 4-ке дейінгі үйлер, Комсомол көшесі 1-ден 24-ке дейінгі үйлер, Деповская көшесі 1-ден 11 "А"-ға дейінгі үйлер, Октябрь көшесі 2-ден 42-ке дейінгі үйлер, А. Пушкин көшесі 1-ден 4-ке дейінгі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37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Сексеуіл кенті, А. Байтұрсынов көшесі № 1 "А", № 177орта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Ғ. Мұратбаев көшесі 1-ден 74-ке дейінгі үйлер, Л. Говоров көшесі 1-ден 24-ке дейінгі үйлер, Толыбай батыр көшесі 1-ден 82-ке дейінгі үйлер, 50 жылдық Қазақстан көшесі 1-ден 13-ке дейінгі үйлер, К. Маркс көшесі 1-ден 66-ға дейінгі үйлер, А. Жұмағұлов көшесі 14-тен 40-қа дейінгі үйлер, Абай көшесі 1-ден 27-ге дейінгі үйлер, Л.Толстой көшесі 1-ден 30-ға дейінгі үйлер, Партизан көшесі 1-ден 12-ге дейінгі үйлер, Ғ. Мұратбаев тұйығы 1-ден 18-ге дейінгі үйлер, А. Байтұрсынов көшесі 2-ден 8-ге дейінгі үйлер, М. Маметова көшесі 1-ден 19-ға дейінгі үйлер, Л. Асанова көшесі 1-ден 9-ға дейінгі үйлер, Д. Жұбанышев көшесі 1-ден 26-ға дейінгі үйлер, Н. Кенжеғұлұлы көшесі 1-ден 7-ге дейінгі үйлер, Арал көшесі 1-ден 11-ге дейінгі үйлер, Қорқыт Ата көшесі 1-ден 37-ге дейінгі үйлер, Дружба көшесі 1-ден 50-ға дейінгі үйлер, С. Сейфуллин көшесі 1-ден 44-ке дейінгі үйлер, Москва көшесі 1-ден 44-ке дейінгі үйлер, Қ. Рысқұлбеков көшесі 1-ден 8-ге дейінгі үйлер, Б. Қошалаев көшесі 1-ден 17-ге дейінгі үйлер, Қ. Сәтпаев көшесі 1-ден 29-ға дейінгі үйлер, Ы. Алтынсарин көшесі 1-ден 20-ға дейінгі үйлер, М. Әуезов көшесі 1-ден 30-ға дейінгі үйлер, Б. Майлин көшесі 1-ден 34 "А"-ға дейінгі үйлер, Ә. Досмырзаев көшесі 1-ден 54-ке дейінгі үйлер, Т. Бигелдинов көшесі 1-ден 33-ке дейінгі үйлер, Т. Тоқтаров көшесі 1-ден 42-ге дейінгі үйлер; Жалаңтөс Бахадүр көшесі 1-ден 38-ге дейінгі үйлер, Ж. Байбазаров көшесі 1-ден 15-ке дейінгі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38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Сексеуіл кенті, Конту ауылы, Конту көшесі нөмірсіз, Конту бастауыш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Конту ауылы, РЗД № 83, РЗД № 84, РЗД № 85, РЗД № 86 теміржол бекеттері.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39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Қосаман ауылдық округі, Қосаман ауылы, Қосаман көшесі № 61, ауылдық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Қосаман, Бердікөл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40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Қосаман ауылдық округі, Ақеспе ауылы, Ақеспе көшесі № 31, ауылдық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Ақеспе, Қосбелгі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41 сайла</w:t>
      </w:r>
      <w:r>
        <w:rPr>
          <w:rFonts w:ascii="Times New Roman"/>
          <w:b/>
          <w:i w:val="false"/>
          <w:color w:val="000000"/>
          <w:sz w:val="28"/>
        </w:rPr>
        <w:t>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Сапақ ауылдық округі, Көктем ауылы, Көктем көшесі № 42, № 227 негізгі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Көктем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42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Арал қаласы, Совет көшесі № 27, Арал теңізі обаға қарсы күрес станциясы.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 көшесі 1-ден 56-ға дейінгі үйлер, Қ. Құлтасов көшесі 1-ден 19-ға дейінгі үйлер, Б. Рысқалов көшесі 1-ден 38-ге дейінгі үйлер, Жеңіс алаңы көшесі 1-ден 21-ге дейінгі үйлер, Н. Сариев көшесі 1-ден 65-ке дейінгі үйлер, А. Байтұрсынов көшесі 1-ден 81-ге дейінгі үйлер, И. Папанин көшес 1-ден 15-ке дейінгі үйлер, Аралтұз көшесі 1-ден 77-ге дейінгі үйлер, А. Байтұрсынов тұйығы 1-ден 7-ге дейінгі үйлер, С. Киров тұйығы 1-ден 43-ке дейінгі үйлер, Киев тұйығы 1-ден 66-ға дейінгі үйлер, З. Космедемьянская көшесі 1-ден 46-ға дейінгі үйлер, Бекарыстан би көшесі 1-ден 78-ге дейінгі үйлер, Приморская көшесі 1-ден 24-ке дейінгі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43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Арал қаласы, Әбілқайыр хан көшесі № 36, Н.К.Крупская атындағы № 14 мектеп-лицейі коммуналдық.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Әбілқайыр хан көшесі 37 үй, А. Микоян көшесі 1-ден 17-ге дейінгі үйлер, Школьная көшесі 1-ден 19-ға дейінгі үйлер, Ленинград көшесі 1-ден 23-ке дейінгі үйлер, Д. Ерекеев көшесі 1-ден 23-ке дейінгі үйлер, И. Панфилов көшесі 1-ден 27-ге дейінгі үйлер, Д. Құттымұратов көшесі 1-ден 20-ға дейінгі үйлер, Н. Қосжанұлы көшесі 1-ден 66-ға дейінгі үйлер, С. Ермағанбетов көшесі 1-ден 20-ға дейінгі үйлер,Е. Ормағамбетов көшесі 1-ден 42-ге дейінгі үйлер, Ш. Кеулімжаев көшесі 1-ден 14-ке дейінгі үйлер, Қ. Келімбетов көшесі 1-ден 18-ге дейінгі үйлер, Қызылорда көшесі 1-ден 14-ке дейінгі үйлер, Ж. Жабаев тұйығы 1-ден 12-ге дейінгі үйлер, Ы. Жахаев тұйығы 1-ден 21-ке дейінгі үйлер, М. Сәдібеков тұйығы 1-ден 7-ге дейінгі үйлер, М. Рысқұлов көшесі 1-ден 44-ке дейінгі үйлер, Б. Баймұратов көшесі 1-ден 69-ға дейінгі үйлер, В. Белинский көшесі 1-ден 26-ға дейінгі үйлер, Жанқожа батыр көшесі 1-ден 79-ға дейінгі үйлер, Ы. Жахаев көшесі 1-ден 25-ке дейінгі үйлер, А. Матросов көшесі 1-ден 20-ға дейінгі үйлер, Н. Бағысбаев көшесі 1-ден 48-ге дейінгі үйлер, М. Сәдібеков көшесі 1-ден 122-ге дейінгі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44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Арал қаласы, М. Жұмабаев көшесі № 36, № 62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М. Құттықов көшесі 1-ден 44-ке дейінгі үйлер, Алтықұдық көшесі 1-ден 46-ға дейінгі үйлер, Т. Әлімбетов көшесі 1-ден 40-қа дейінгі үйлер, Б. Момышұлы көшесі 1-ден 38-ге дейінгі үйлер, Т. Рысқұлов көшесі 1-ден 60-қа дейінгі үйлер, Ж. Әбдрашов көшесі 1-ден 39-ға дейінгі үйлер, З. Шүкіров көшесі 1-ден 40-қа дейінгі үйлер, Ж. Таушанов көшесі 1-ден 71-ге дейінгі үйлер, Қ. Сманов көшесі 1-ден 40-қа дейінгі үйлер, М. Жұмабаев көшесі 1-ден 62-ге дейінгі үйлер, Б. Майлин көшесі 1-ден 67-ге дейінгі үйлер, Т. Жароков көшесі 1-ден 43-ке дейінгі үйлер, Жетес би көшесі 33-тен 66-ға дейінгі үйлер, Д. Қонаев көшесі 1-ден 108-ге дейінгі үйлер, Ақтан батыр көшесі 1-ден 57-ге дейінгі үйлер, Ғ. Мүсірепов көшесі 1-ден 63-ке дейінгі үйлер, Бегім-Ана көшесі 1-ден 32-ге дейінгі үйлер, Қара-Молда көшесі 1-ден 30-ға дейінгі үйлер, Т. Таңатов көшесі 1-ден 50-ге дейінгі үйлер, К. Омаров көшесі 1-ден 34-ке дейінгі үйлер, Қ. Досжанов көшесі 1-ден 22-ге дейінгі үйлер, М. Шалабаев көшесі 1-ден 23-ке дейінгі үйлер, Ә. Лепесов көшесі 1-ден 27-ге дейінгі үйлер, М. Ешниязов көшесі 1-ден 25-ке дейінгі үйлер, Т. Тәжіғұлов көшесі 1-ден 17-ге дейінгі үйлер, Ж. Әлімбетов көшесі 48-ден 102-ге дейінгі үйлер, Ж. Тлеубаев көшесі 1-ден 31-ге дейінгі үйлер, А. Құмаров көшесі 1-ден 30-ға дейінгі үйлер, Ж. Кенжебаев көшесі 1-ден 35-ке дейінгі үйлер, Қ. Қаратайұлы көшесі 1-ден 32-ге дейінгі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45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Арал қаласы, Бақтыбай батыр көшесі № 35, Арал қалалық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К. Өтенов көшесі № 1-ден № 60-қа дейінгі үйлер, Жетес би көшесі 1-ден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32-ге дейінгі үйлер, Е. Ормағамбетов көшесі 35-тен 50-ге дейінгі үйлер, Ә. Молдағұлова көшесі 1-ден 40-қа дейінгі үйлер, Ә. Молдағұлова тұйығы 1-ден 22-ге дейінгі үйлер, Бақтыбай батыр көшесі 62-ден 103-ке дейінгі үйлер, Д. Қосжанұлы көшесі 27-ден 64-ке дейінгі үйлер, С. Ермағанбетов көшесі 19-дан 38-ге дейінгі үйлер, М. Маметова көшесі 1-ден 48-ге дейінгі үйлер, Т. Бөріқұлақов көшесі 1-ден 72-ге дейінгі үйлер.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46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Арал қаласы, Бақтыбай батыр көшесі № 117, № 220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"Толқын" газеті көшесі 1-ден 25-ке дейінгі үйлер, Төле би көшесі 1-ден 61-ге дейінгі үйлер, Қ. Сәтпаев көшесі 1-ден 27-ге дейінгі үйлер, Ә. Сатаев көшесі 1-ден 68-ге дейінгі үйлер, С. Мұқанов көшесі 1-ден 55-ке дейінгі үйлер, Жеңістің 30 жылдығы көшесі 1-ден 46-ға дейінгі үйлер, Пролетар көшесі 1-ден 22-ге дейінгі үйлер, Ж. Әмірханұлы көшесі 1-ден 49-ға дейінгі үйлер, Ж. Әлімбетов көшесі 1-ден 47-ге дейінгі үйлер,Ә. Төлегенұлы көшесі 1-ден 65-ке дейінгі үйлер, 40 жылдық Октябрь тұйығы 1-ден 24-ке дейінгі үйлер, Қ. Сәрсенбаев көшесі 1-ден 43-ке дейінгі үйлер, М. Дулатов көшесі 1-ден 67-ге дейінгі үйлер, Бақтыбай батыр көшесі 76-дан 166-ға дейінгі үйлер, К. Дәрібаев көшесі 1-ден 44-ке дейінгі үйлер, Байқоңыр көшесі 1-ден 20-ға дейінгі үйлер, Кіші Арал көшесі 1-ден 21-ге дейінгі үйлер, Космонавт көшесі 1-ден 40-қа дейінгі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47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Арал қаласы, Т. Есетов көшесі № 1, Арал аудандық мәдениет орталығы.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Қазбек би көшесі 1-ден 61-ге дейінгі үйлер, А. Пушкин тұйығы 1-ден 36-ға дейінгі үйлер, Әбілхайыр хан көшесі 1-ден 118-ге дейінгі үйлер, С. Тұрдалиев көшесі 1-ден 77-ге дейінгі үйлер, Н. Шверник көшесі 1-ден 32-ге дейінгі үйлер, Хабаровск көшесі 1-ден 19-ға дейінгі үйлер, Д. Менделеев көшесі 1-ден 20-ға дейінгі үйлер, А. Бердалиев көшесі 1-ден 18-ге дейінгі үйлер, 20 жылдық Қазақстан көшесі 1-ден 29-ға дейінгі үйлер, Т. Шевченко көшесі 1-ден 34-ке дейінгі үйлер, Т. Шевченко тұйығы 1-ден 11-ге дейінгі үйлер, А. Микоян көшесі 15-тен 27-ге дейінгі үйлер, Д. Жолымбетов көшесі 1-ден 37-ге дейінгі үйлер, Қ. Ерімбет көшесі 1-ден 64-ке дейінгі үйлер, Т. Есетов көшесі 1-ден 45-ке дейінгі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48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Арал қаласы, Бақтыбай батыр көшесі № 58, Арал аудандық жұмыспен қамту, әлеуметтік бағдарламалар және азаматтық хал актілерін тіркеу бөлімі.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Т. Бокин көшесі 1-ден 16-ға дейінгі үйлер, Н. Маханова көшесі 1-ден 32-ке дейінгі үйлер, Р. Компашев көшесі 1-ден 24-ке дейінгі үйлер, Қ. Жасекенов көшесі 1-ден 22-ге дейінгі үйлер, Сапақ би көшесі 1-ден 36-ға дейінгі үйлер, У. Қосымов көшесі 1-ден 42-ке дейінгі үйлер,М. Бәйімбетов көшесі 1-ден 60-қа дейінгі үйлер, Ғ. Мұратбаев көшесі 1-ден 92-ге дейінгі үйлер, Т. Тоқтаров көшесі 1-ден 70-ке дейінгі үйлер, М. Өтемісұлы көшесі 1-ден 80-ге дейінгі үйлер, Жылқаман батыр көшесі 1-ден 68-ге дейінгі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49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Арал қаласы, Ә. Әленов көшесі № 1, Арал индустриалды-техникалық колледжі.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Жеңістің 50 жылдық көшесі -ден 77-ге дейінгі үйлер, Ж. Нұрпейсов тұйығы 1-ден 15-ке дейінгі үйлер, Бекмырза хан көшесі 1-ден 30-ға дейінгі үйлер, Ж. Дошниязов көшесі 1-ден 60-ға дейінгі үйлер, Ә. Әленов көшесі 1-ден 61-ке дейінгі үйлер, С. Сүлейменов көшесі 1-ден 103-ке дейінгі үйлер, А.П. Мин көшесі 1-ден 37-ге дейінгі үйлер, Судоверфь көшесі 1-ден 134-ке дейінгі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50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Арал қаласы, Әйтеке би көшесі № 60, № 83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Т. Әубәкіров тұйығы 1-ден 59-ға дейінгі үйлер, М. Кутузов тұйығы 1-ден 14-ке дейінгі үйлер, 40 жылдық Қазақстан көшесі 1-ден 64-ке дейінгі үйлер, Әйтеке би көшесі 17-ден 87-ге дейінгі үйлер, Т. Әубәкіров көшесі 1-ден 66-ға дейінгі үйлер,М. Әуезов көшесі 1-ден 85-ке дейінгі үйлер, З. Махатов көшесі 1-ден 49-ға дейінгі үйлер, Достық көшесі 1-ден 71-ге дейінгі үйлер, І. Жансүгіров көшесі 1-ден 64-ке дейінгі үйлер, Қ. Тлепбергенұлы көшесі 1-ден 82-ге дейінгі үйлер, М. Кутузов көшесі 1-ден 15-ке дейінгі үйлер, Т. Медетбаев көшесі 1-ден 64-ке дейінгі үйлер, Ғ. Мұстафин көшесі 1-ден 45-ке дейінгі үйлер, Сартай батыр көшесі 1-ден 74-ке дейінгі үйлер, С. Сейфуллин көшесі 1-ден 64-ке дейінгі үйлер, Р. Тұрымбетов көшесі 1-ден 56-ға дейінгі үйлер, Б. Тәңірбергенов көшесі 1-ден 67-ге дейінгі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51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Арал қаласы, Әйтеке би тұйығы № 16, Арал көпсалалы колледжі.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Матай Үмбет би көшесі 1-ден 39-ға дейінгі үйлер, Ш. Айманов көшесі 1-ден 23-ке дейінгі үйлер, О. Жандосов көшесі 1-ден 12-ге дейінгі үйлер, Жеңістің 40 жылдығы көшесі 1-ден 32-ге дейінгі үйлер, В. Комаров көшесі 1-ден 16-ға дейінгі үйлер, М. Нұржаубаев көшесі 1-ден 59-ға дейінгі үйлер, Т. Палуан көшесі 1-ден 74-ке дейінгі үйлер, Б. Бижанов көшесі 1-ден 38-ге дейінгі үйлер, М. Әуезов тұйығы 1-ден 15-ке дейінгі үйлер, Әл-Фараби көшесі 1-ден 27-ге дейінгі үйлер, Абай көшесі 1-ден 27-ге дейінгі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52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Арал қаласы, Т. Елемесов көшесі, № 1 "А", № 262 мектеп-гимназия.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Т. Елемесов көшесі 1-ден 25-ке дейінгі үйлер, Бекетай би көшесі 1-ден 36-ға дейінгі үйлер, Водоканал көшесі 1-ден 22-ге дейінгі үйлер, Ә. Жангелдин көшесі 1-ден 18-ге дейінгі үйлер, Ж. Сайн көшесі 1-ден 17-ге дейінгі үйлер, Телецентр көшесі 1-ден 3-ке дейінгі үйлер, В. Терешкова көшесі 1-ден 61-ге дейінгі үйлер, Ш. Уалиханов көшесі 1-ден 38-ге дейінгі үйлер, А. Чехов көшесі 1-ден 11-ге дейінгі үйлер, Алматы тұйығы 1-ден 18-ге дейінгі үйлер, О. Жандосов тұйығы 1-ден 21-ге дейінгі үйлер, В. Коморов тұйығы 1-ден 11-ге дейінгі үйлер, М. Нұржаубаев тұйығы 1-ден 29-ға дейінгі үйлер, Алматы көшесі 1-ден 46-ға дейінгі үйлер, Әйтеке би тұйығы 1-ден 32-ге дейінгі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53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Сексеуіл кенті, Толыбай батыр көшесі № 88, № 231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Ғ. Мұратбаев көшесі 55-тен 74-ке дейінгі үйлер, Л. Говоров көшесі 64-тен 79-ға дейінгі үйлер, Толыбай батыр көшесі 39-дан 84-ке дейінгі үйлер, 50 жылдық Қазақстан көшесі 41-ден 84-ке дейінгі үйлер, Б. Айхынов көшесі 27-ден 67-ге дейінгі үйлер, І. Жансүгіров көшесі 27-ден 68-ге дейінгі үйлер, К. Байсейтова көшесі 27-ден 70-ке дейінгі үйлер, Сартай би көшесі 45-тен 74-ке дейінгі үйлер, Арал көшесі 56 үй, 30 жылдық Жеңіс көшесі 1-ден 15-ке дейінгі үйлер, С. Жаналиев көшесі 1-ден 37-ге дейінгі үйлер, Д. Есболов көшесі 1-ден 28-ге дейінгі үйлер,М. Шоқай көшесі 1-ден 12-ге дейінгі үйлер, Ә. Тәжібаев көшесі 1-ден 9-ға дейінгі үйлер, Ақорда көшесі 1-ден 6-ға дейінгі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54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Жақсықылыш кенті, Жақсықылыш көшесі нөмірсіз, № 19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Н. Кенжеғұлұлы көшесі 1-ден 24-ке дейінгі үйлер, Жаңқожа батыр көшесі 1-ден 23-ке дейінгі үйлер, Жастар көшесі 1-ден 27-ге дейінгі үйлер, Әйтеке би көшесі 1-ден 39-ға дейінгі үйлер, Ғ. Мұратбаев көшесі 1-ден 17-ге дейінгі үйлер, Тұрсынбике көшесі 1-ден 26-ға дейінгі үйлер, Сартай батыр көшесі 1-ден 63-ке дейінгі үйлер, К. Байсейтова көшесі 1-ден 35-ке дейінгі үйлер, Т. Бигелдинов көшесі 1-ден 20-ға дейінгі үйлер, Т. Рысқұлов көшесі 1-ден 11-ге дейінгі үйлер, Е. Әуелбеков көшесі 1-ден 33-ке дейінгі үйлер, Б. Момышұлы көшесі 1-ден 8-ге дейінгі үйлер, З. Шүкіров көшесі 1-ден 22-ке дейінгі үйлер, И. Панфилов тұйығы 1-ден 35-ке дейінгі үйлер, К. Байсейтова тұйығы 1-ден 4-ке дейінгі үйлер, Ауыл көшесі 1-ден 13-ке, Т. Рысқұлов тұйығы 1-ден 22-ге дейінгі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55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Бекбауыл ауылдық округі, Үкілісай ауылы, Үкілісай көшесі № 44, № 265 негізгі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Үкілісай ауылы.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