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4a29" w14:textId="8ca4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2015 жылғы 17 маусымдағы № 155-қ қаулысы. Қызылорда облысының Әділет департаментінде 2015 жылғы 13 шілдеде № 5045 болып тіркелді. 2016 жылдың 1 қаңтарына дейін қолданыста болды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"Білім туралы" Қазақстан Республикасының 2007 жылғы 27 шілдедегі № 319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Жанұзақов Қуаныш Қуантқанұлына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155-қ қаулысына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2249"/>
        <w:gridCol w:w="1735"/>
        <w:gridCol w:w="1681"/>
        <w:gridCol w:w="1681"/>
        <w:gridCol w:w="1681"/>
        <w:gridCol w:w="2751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әкiмшiлiк-аумақтық орналасуы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ұйымдарда қаржыландырудың жан басына шаққанда бiр айдағы мөлшерi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 ата-аналарының бiр айдағы төлемақы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 төлем 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(Алты еселенген айлық есептік көрсеткіштен артық емес)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жекеменшік мектепке дейінгі ұйымдардағы ата-ана төлем 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(Он еселенген айлық есептік көрсеткіштен артық емес)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