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76f4f" w14:textId="2876f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аудандық бюджет туралы" Арал аудандық мәслихатының 2014 жылғы 25 желтоқсандағы № 206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2015 жылғы 30 қыркүйектегі № 247 шешімі. Қызылорда облысының Әділет департаментінде 2015 жылғы 07 қазанда № 5166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Бюджет кодексі"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"2015-2017 жылдарға арналған аудандық бюджет туралы" Арал аудандық мәслихатының 2014 жылғы 25 желтоқсандағы кезекті отыз төртінші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4843 нөмірімен тіркелген, аудандық "Толқын" газетінің 2015 жылғы 21 қаңтардағы №5 санында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кірістер – 8 482 396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1 252 222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8 749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323 443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– 6 897 982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8 480 703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 беру – 20 876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26 757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кредиттерді өтеу – 5 881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активтерімен жасалатын операциялар бойынша сальдо – 48 196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48 196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(профициті)- - 67 379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- 67 379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"2015-2017 жылдарға арналған аудандық бюджет туралы" Арал аудандық мәслихатының 2014 жылғы 25 желтоқсандағы кезекті отыз төртінші сессиясының №206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бастап қолданысқа енгізіледі және 2015 жылдың 1 қаңтарынан бастап пайда болған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қырқыншы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төрағасы, аудандық мәслихат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уақытша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А.Жоланов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"30" қыркүйектегі №247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кезектен тыс қырқыншы сессиясының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"25" желтоқсандағы №206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кезекті отыз төртінші сессиясының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 бюджеті</w:t>
      </w:r>
    </w:p>
    <w:bookmarkEnd w:id="0"/>
    <w:bookmarkStart w:name="z3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1074"/>
        <w:gridCol w:w="1074"/>
        <w:gridCol w:w="6739"/>
        <w:gridCol w:w="26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8 482 396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1 252 222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6 897 982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6 897 982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6 897 982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8 480 703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кәсіпкерлікті, өнеркәсіпті және туризмді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5 882 228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4 950 036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4 740 571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120 649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 –медициналық-педогогикалық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компютерлік сауаттылығын арттыруды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орталықтарының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 пәтерлі тұрғын үйлерде энергетикалық аудит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 және (немесе) салу, реконструкциялау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- 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және ветеринаиярлық бақылау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шұңқырлырдың)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және ветеринариялық бақылау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шараларын іске асыруға берілетін 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- 67 379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67 379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46 503,4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 соңындағы бюджет қаражатының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"30" қыркүйектегі №247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қырқыншы сессиясының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"25" желтоқсандағы №206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отыз төртінші сессиясының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9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Аудандағы қала, кент, ауылдық округтердің бюджеттік бағдарламалары 2015 жылға арналған шығындар көлемі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87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454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КБК-(123001000) Қаладағы аудан, аудандық маңызы бар қала, кент, ауыл, ауылдық округ әкімінің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КБК-(123002000)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Ерекше жағдайларда сырқаты ауыр адамдарды дәрігерлік көмек көрсететін ең жақын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КБК-(123003000)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КБК-(123004000)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КБК-(123005000) Ауылдық жерлерде балаларды мектепке дейін тегін алып баруды және кері алып келуді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КБК-(123006000) Жергілікті деңгейде мәдени-демалыс 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КБК-(123008000)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КБК-(123009000)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Елді мекендердің санитариясын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КБК-(123011000)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Елді мекендерді абаттандыру мен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КБК-(123014000) 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КБК-(123026000)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КБК-(123022000) 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КБК-(123040000)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КБК-(123041000)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КБК-(123065000)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Заңды тұлғалардыңжарғылық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Сексеуіл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Жақсықылыш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Аралқұм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Аманөткел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Жаңақұрылыс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Қаратерең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Жіңішкеқұм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Құланды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Қамыстыбас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Мергенсай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Бекбауыл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Қосаман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Ақирек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Қосжар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Атанши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Жетес би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әкімінің аппараты жинағы: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