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bd90f" w14:textId="42bd9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"Арал аудандық ветеринария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Арал ауданы әкімдігінің 2015 жылғы 04 желтоқсандағы № 308-қ қаулысы. Қызылорда облысының Әділет департаментінде 2015 жылғы 14 желтоқсанда № 5264 болып тіркелді. Күші жойылды - Қызылорда облысы Арал ауданы әкімдігінің 2016 жылғы 17 мамырдағы № 97-қ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Арал ауданы әкімдігінің 17.05.2016 </w:t>
      </w:r>
      <w:r>
        <w:rPr>
          <w:rFonts w:ascii="Times New Roman"/>
          <w:b w:val="false"/>
          <w:i w:val="false"/>
          <w:color w:val="ff0000"/>
          <w:sz w:val="28"/>
        </w:rPr>
        <w:t>№ 97-қ</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Арал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"Арал аудандық ветеринария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Арал ауданы әкімінің орынбасары Р. Өтешовке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 ауданы әкімдігінің</w:t>
            </w:r>
            <w:r>
              <w:br/>
            </w:r>
            <w:r>
              <w:rPr>
                <w:rFonts w:ascii="Times New Roman"/>
                <w:b w:val="false"/>
                <w:i w:val="false"/>
                <w:color w:val="000000"/>
                <w:sz w:val="20"/>
              </w:rPr>
              <w:t>2015 жылғы " 4 " желтоқсандағы</w:t>
            </w:r>
            <w:r>
              <w:br/>
            </w:r>
            <w:r>
              <w:rPr>
                <w:rFonts w:ascii="Times New Roman"/>
                <w:b w:val="false"/>
                <w:i w:val="false"/>
                <w:color w:val="000000"/>
                <w:sz w:val="20"/>
              </w:rPr>
              <w:t>№ 308-қ қаулысымен бекітілген</w:t>
            </w:r>
          </w:p>
        </w:tc>
      </w:tr>
    </w:tbl>
    <w:bookmarkStart w:name="z9" w:id="1"/>
    <w:p>
      <w:pPr>
        <w:spacing w:after="0"/>
        <w:ind w:left="0"/>
        <w:jc w:val="left"/>
      </w:pPr>
      <w:r>
        <w:rPr>
          <w:rFonts w:ascii="Times New Roman"/>
          <w:b/>
          <w:i w:val="false"/>
          <w:color w:val="000000"/>
        </w:rPr>
        <w:t xml:space="preserve"> “Арал аудандық ветеринария бөлімі” коммуналдық мемлекеттік мекемесінің Ережесі</w:t>
      </w:r>
    </w:p>
    <w:bookmarkEnd w:id="1"/>
    <w:bookmarkStart w:name="z10" w:id="2"/>
    <w:p>
      <w:pPr>
        <w:spacing w:after="0"/>
        <w:ind w:left="0"/>
        <w:jc w:val="left"/>
      </w:pPr>
      <w:r>
        <w:rPr>
          <w:rFonts w:ascii="Times New Roman"/>
          <w:b/>
          <w:i w:val="false"/>
          <w:color w:val="000000"/>
        </w:rPr>
        <w:t xml:space="preserve"> 1. Жалпы ережелер</w:t>
      </w:r>
    </w:p>
    <w:bookmarkEnd w:id="2"/>
    <w:bookmarkStart w:name="z11" w:id="3"/>
    <w:p>
      <w:pPr>
        <w:spacing w:after="0"/>
        <w:ind w:left="0"/>
        <w:jc w:val="both"/>
      </w:pPr>
      <w:r>
        <w:rPr>
          <w:rFonts w:ascii="Times New Roman"/>
          <w:b w:val="false"/>
          <w:i w:val="false"/>
          <w:color w:val="000000"/>
          <w:sz w:val="28"/>
        </w:rPr>
        <w:t xml:space="preserve">
      1. “Арал аудандық ветеринария бөлімі” коммуналдық мемлекеттік мекемесі ветеринария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2. “Арал аудандық ветеринария бөлімі” коммуналдық мемлекеттік мекемесінің құрылтайшысы Арал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3 “Арал аудандық ветеринария бөлімі” коммуналдық мемлекеттік мекемесінің ведомствосы бар:</w:t>
      </w:r>
      <w:r>
        <w:br/>
      </w:r>
      <w:r>
        <w:rPr>
          <w:rFonts w:ascii="Times New Roman"/>
          <w:b w:val="false"/>
          <w:i w:val="false"/>
          <w:color w:val="000000"/>
          <w:sz w:val="28"/>
        </w:rPr>
        <w:t>
      </w:t>
      </w:r>
      <w:r>
        <w:rPr>
          <w:rFonts w:ascii="Times New Roman"/>
          <w:b w:val="false"/>
          <w:i w:val="false"/>
          <w:color w:val="000000"/>
          <w:sz w:val="28"/>
        </w:rPr>
        <w:t>1) Арал аудандық ветеринария бөлімінің шаруашылық жүргізу құқығындағы “Арал аудандық ветеринариялық станциясы” коммуналдық мемлекеттік кәсіпорны.</w:t>
      </w:r>
      <w:r>
        <w:br/>
      </w:r>
      <w:r>
        <w:rPr>
          <w:rFonts w:ascii="Times New Roman"/>
          <w:b w:val="false"/>
          <w:i w:val="false"/>
          <w:color w:val="000000"/>
          <w:sz w:val="28"/>
        </w:rPr>
        <w:t>
      </w:t>
      </w:r>
      <w:r>
        <w:rPr>
          <w:rFonts w:ascii="Times New Roman"/>
          <w:b w:val="false"/>
          <w:i w:val="false"/>
          <w:color w:val="000000"/>
          <w:sz w:val="28"/>
        </w:rPr>
        <w:t xml:space="preserve">4. “Арал аудандық ветеринария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xml:space="preserve">5. “Арал аудандық ветеринария бөлімі” коммуналдық мемлекеттік мекемесі-мемлекеттік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w:t>
      </w:r>
      <w:r>
        <w:rPr>
          <w:rFonts w:ascii="Times New Roman"/>
          <w:b w:val="false"/>
          <w:i w:val="false"/>
          <w:color w:val="000000"/>
          <w:sz w:val="28"/>
        </w:rPr>
        <w:t>6. “Арал аудандық ветеринария бөлімі”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7. “Арал аудандық ветеринария бөлімі”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8. “Арал аудандық ветеринария бөлімі” коммуналдық мемлекеттік мекемесі өз құзыретінің мәселелері бойынша заңнамада белгіленген тәртіппен “Арал аудандық ветеринария бөлімі” коммуналдық мемлекеттік мекемесі баcшысының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9. “Арал аудандық ветеринария бөлімі”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10. Заңды тұлғаның орналасқан жері: индекс 120700, Қазақстан Республикасы, Қызылорда облысы, Арал ауданы, Арал қаласы, Школьная көшесі, № 35.</w:t>
      </w:r>
      <w:r>
        <w:br/>
      </w:r>
      <w:r>
        <w:rPr>
          <w:rFonts w:ascii="Times New Roman"/>
          <w:b w:val="false"/>
          <w:i w:val="false"/>
          <w:color w:val="000000"/>
          <w:sz w:val="28"/>
        </w:rPr>
        <w:t>
      </w:t>
      </w:r>
      <w:r>
        <w:rPr>
          <w:rFonts w:ascii="Times New Roman"/>
          <w:b w:val="false"/>
          <w:i w:val="false"/>
          <w:color w:val="000000"/>
          <w:sz w:val="28"/>
        </w:rPr>
        <w:t xml:space="preserve">“Арал аудандық ветеринария бөлімі” коммуналдық мемлекеттік мекемесінің жұмыс кестесі: сенбі және жексенбі, заңнама актілерімен белгіленген басқа демалыс және мереке күндерінен бөлек, күн сайын дүйсенбіден бастап жұманы қоса алғанда, сағат 09.00-ден 19.00-ге дейін (сағат 13.00-ден 15.00-ге дейін үзіліс). </w:t>
      </w:r>
      <w:r>
        <w:br/>
      </w:r>
      <w:r>
        <w:rPr>
          <w:rFonts w:ascii="Times New Roman"/>
          <w:b w:val="false"/>
          <w:i w:val="false"/>
          <w:color w:val="000000"/>
          <w:sz w:val="28"/>
        </w:rPr>
        <w:t>
      </w:t>
      </w:r>
      <w:r>
        <w:rPr>
          <w:rFonts w:ascii="Times New Roman"/>
          <w:b w:val="false"/>
          <w:i w:val="false"/>
          <w:color w:val="000000"/>
          <w:sz w:val="28"/>
        </w:rPr>
        <w:t>11. Мемлекеттік органның толық атауы - “Арал аудандық ветеринария бөлімі”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12. Осы Ереже “Арал аудандық ветеринария бөлімі” коммуналдық мемлекеттік мекемесінің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 xml:space="preserve">13. “Арал аудандық ветеринария бөлімі” коммуналдық мемлекеттік мекемесінің қызметін қаржыландыру жергілікті бюджеттен жүзеге асырылады. </w:t>
      </w:r>
      <w:r>
        <w:br/>
      </w:r>
      <w:r>
        <w:rPr>
          <w:rFonts w:ascii="Times New Roman"/>
          <w:b w:val="false"/>
          <w:i w:val="false"/>
          <w:color w:val="000000"/>
          <w:sz w:val="28"/>
        </w:rPr>
        <w:t>
      </w:t>
      </w:r>
      <w:r>
        <w:rPr>
          <w:rFonts w:ascii="Times New Roman"/>
          <w:b w:val="false"/>
          <w:i w:val="false"/>
          <w:color w:val="000000"/>
          <w:sz w:val="28"/>
        </w:rPr>
        <w:t>14. “Арал аудандық ветеринария бөлімі” коммуналдық мемлекеттік мекемесі кәсіпкерлік субъектілерімен “Арал аудандық ветеринария бөлімі”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“Арал аудандық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
    <w:bookmarkStart w:name="z28" w:id="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
    <w:bookmarkStart w:name="z29" w:id="5"/>
    <w:p>
      <w:pPr>
        <w:spacing w:after="0"/>
        <w:ind w:left="0"/>
        <w:jc w:val="both"/>
      </w:pPr>
      <w:r>
        <w:rPr>
          <w:rFonts w:ascii="Times New Roman"/>
          <w:b w:val="false"/>
          <w:i w:val="false"/>
          <w:color w:val="000000"/>
          <w:sz w:val="28"/>
        </w:rPr>
        <w:t>
      15. “Арал аудандық ветеринария бөлімі” коммуналдық мемлекеттік мекемесінің миссиясы ветеринария саласында бірыңғай мемлекеттік саясатты жүргізу болып табылады</w:t>
      </w:r>
      <w:r>
        <w:br/>
      </w:r>
      <w:r>
        <w:rPr>
          <w:rFonts w:ascii="Times New Roman"/>
          <w:b w:val="false"/>
          <w:i w:val="false"/>
          <w:color w:val="000000"/>
          <w:sz w:val="28"/>
        </w:rPr>
        <w:t>
      </w:t>
      </w:r>
      <w:r>
        <w:rPr>
          <w:rFonts w:ascii="Times New Roman"/>
          <w:b w:val="false"/>
          <w:i w:val="false"/>
          <w:color w:val="000000"/>
          <w:sz w:val="28"/>
        </w:rPr>
        <w:t xml:space="preserve">16. Міндеттері: </w:t>
      </w:r>
      <w:r>
        <w:br/>
      </w:r>
      <w:r>
        <w:rPr>
          <w:rFonts w:ascii="Times New Roman"/>
          <w:b w:val="false"/>
          <w:i w:val="false"/>
          <w:color w:val="000000"/>
          <w:sz w:val="28"/>
        </w:rPr>
        <w:t>
      </w:t>
      </w:r>
      <w:r>
        <w:rPr>
          <w:rFonts w:ascii="Times New Roman"/>
          <w:b w:val="false"/>
          <w:i w:val="false"/>
          <w:color w:val="000000"/>
          <w:sz w:val="28"/>
        </w:rPr>
        <w:t>1) халықтың денсаулығын адам мен жануарларға ортақ аурулардан қорғау;</w:t>
      </w:r>
      <w:r>
        <w:br/>
      </w:r>
      <w:r>
        <w:rPr>
          <w:rFonts w:ascii="Times New Roman"/>
          <w:b w:val="false"/>
          <w:i w:val="false"/>
          <w:color w:val="000000"/>
          <w:sz w:val="28"/>
        </w:rPr>
        <w:t>
      </w:t>
      </w:r>
      <w:r>
        <w:rPr>
          <w:rFonts w:ascii="Times New Roman"/>
          <w:b w:val="false"/>
          <w:i w:val="false"/>
          <w:color w:val="000000"/>
          <w:sz w:val="28"/>
        </w:rPr>
        <w:t>2) жануарларды аурулардан қорғау және олардың емделуін ұйымдастыру;</w:t>
      </w:r>
      <w:r>
        <w:br/>
      </w:r>
      <w:r>
        <w:rPr>
          <w:rFonts w:ascii="Times New Roman"/>
          <w:b w:val="false"/>
          <w:i w:val="false"/>
          <w:color w:val="000000"/>
          <w:sz w:val="28"/>
        </w:rPr>
        <w:t>
      </w:t>
      </w:r>
      <w:r>
        <w:rPr>
          <w:rFonts w:ascii="Times New Roman"/>
          <w:b w:val="false"/>
          <w:i w:val="false"/>
          <w:color w:val="000000"/>
          <w:sz w:val="28"/>
        </w:rPr>
        <w:t>3) ветеринарлық-санитариялық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4) тиісті әкімшілік-аумақтық бірліктің аумағын басқа мемлекеттерден жұқпалы және экзотикалық аурулардың әкелінуі мен таралуынан қорғау;</w:t>
      </w:r>
      <w:r>
        <w:br/>
      </w:r>
      <w:r>
        <w:rPr>
          <w:rFonts w:ascii="Times New Roman"/>
          <w:b w:val="false"/>
          <w:i w:val="false"/>
          <w:color w:val="000000"/>
          <w:sz w:val="28"/>
        </w:rPr>
        <w:t>
      </w:t>
      </w:r>
      <w:r>
        <w:rPr>
          <w:rFonts w:ascii="Times New Roman"/>
          <w:b w:val="false"/>
          <w:i w:val="false"/>
          <w:color w:val="000000"/>
          <w:sz w:val="28"/>
        </w:rPr>
        <w:t xml:space="preserve">5) жеке және заңды тұлғалар ветеринария саласындағы қызметті жүзеге асырған кезінде қоршаған ортаны ластаудың алдын-алу және оны жою. </w:t>
      </w:r>
      <w:r>
        <w:br/>
      </w:r>
      <w:r>
        <w:rPr>
          <w:rFonts w:ascii="Times New Roman"/>
          <w:b w:val="false"/>
          <w:i w:val="false"/>
          <w:color w:val="000000"/>
          <w:sz w:val="28"/>
        </w:rPr>
        <w:t>
      </w:t>
      </w:r>
      <w:r>
        <w:rPr>
          <w:rFonts w:ascii="Times New Roman"/>
          <w:b w:val="false"/>
          <w:i w:val="false"/>
          <w:color w:val="000000"/>
          <w:sz w:val="28"/>
        </w:rPr>
        <w:t>17. Функциялары:</w:t>
      </w:r>
      <w:r>
        <w:br/>
      </w:r>
      <w:r>
        <w:rPr>
          <w:rFonts w:ascii="Times New Roman"/>
          <w:b w:val="false"/>
          <w:i w:val="false"/>
          <w:color w:val="000000"/>
          <w:sz w:val="28"/>
        </w:rPr>
        <w:t>
      </w:t>
      </w:r>
      <w:r>
        <w:rPr>
          <w:rFonts w:ascii="Times New Roman"/>
          <w:b w:val="false"/>
          <w:i w:val="false"/>
          <w:color w:val="000000"/>
          <w:sz w:val="28"/>
        </w:rPr>
        <w:t>1) облыстың жергiлiктi өкiлдi органына бекiту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енгізу;</w:t>
      </w:r>
      <w:r>
        <w:br/>
      </w:r>
      <w:r>
        <w:rPr>
          <w:rFonts w:ascii="Times New Roman"/>
          <w:b w:val="false"/>
          <w:i w:val="false"/>
          <w:color w:val="000000"/>
          <w:sz w:val="28"/>
        </w:rPr>
        <w:t>
      </w:t>
      </w:r>
      <w:r>
        <w:rPr>
          <w:rFonts w:ascii="Times New Roman"/>
          <w:b w:val="false"/>
          <w:i w:val="false"/>
          <w:color w:val="000000"/>
          <w:sz w:val="28"/>
        </w:rPr>
        <w:t>2) қаңғыбас иттер мен мысықтарды аулауды және жоюды ұйымдастыру;</w:t>
      </w:r>
      <w:r>
        <w:br/>
      </w:r>
      <w:r>
        <w:rPr>
          <w:rFonts w:ascii="Times New Roman"/>
          <w:b w:val="false"/>
          <w:i w:val="false"/>
          <w:color w:val="000000"/>
          <w:sz w:val="28"/>
        </w:rPr>
        <w:t>
      </w:t>
      </w:r>
      <w:r>
        <w:rPr>
          <w:rFonts w:ascii="Times New Roman"/>
          <w:b w:val="false"/>
          <w:i w:val="false"/>
          <w:color w:val="000000"/>
          <w:sz w:val="28"/>
        </w:rPr>
        <w:t>3)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w:t>
      </w:r>
      <w:r>
        <w:rPr>
          <w:rFonts w:ascii="Times New Roman"/>
          <w:b w:val="false"/>
          <w:i w:val="false"/>
          <w:color w:val="000000"/>
          <w:sz w:val="28"/>
        </w:rPr>
        <w:t>4) 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 xml:space="preserve">5) ветеринария мәселелері бойынша халықтың арасында ағарту жұмыстарын ұйымдастыру және жүргізу; </w:t>
      </w:r>
      <w:r>
        <w:br/>
      </w:r>
      <w:r>
        <w:rPr>
          <w:rFonts w:ascii="Times New Roman"/>
          <w:b w:val="false"/>
          <w:i w:val="false"/>
          <w:color w:val="000000"/>
          <w:sz w:val="28"/>
        </w:rPr>
        <w:t>
      </w:t>
      </w:r>
      <w:r>
        <w:rPr>
          <w:rFonts w:ascii="Times New Roman"/>
          <w:b w:val="false"/>
          <w:i w:val="false"/>
          <w:color w:val="000000"/>
          <w:sz w:val="28"/>
        </w:rPr>
        <w:t xml:space="preserve">6)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 </w:t>
      </w:r>
      <w:r>
        <w:br/>
      </w:r>
      <w:r>
        <w:rPr>
          <w:rFonts w:ascii="Times New Roman"/>
          <w:b w:val="false"/>
          <w:i w:val="false"/>
          <w:color w:val="000000"/>
          <w:sz w:val="28"/>
        </w:rPr>
        <w:t>
      </w:t>
      </w:r>
      <w:r>
        <w:rPr>
          <w:rFonts w:ascii="Times New Roman"/>
          <w:b w:val="false"/>
          <w:i w:val="false"/>
          <w:color w:val="000000"/>
          <w:sz w:val="28"/>
        </w:rPr>
        <w:t>7)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w:t>
      </w:r>
      <w:r>
        <w:rPr>
          <w:rFonts w:ascii="Times New Roman"/>
          <w:b w:val="false"/>
          <w:i w:val="false"/>
          <w:color w:val="000000"/>
          <w:sz w:val="28"/>
        </w:rPr>
        <w:t xml:space="preserve">8)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 </w:t>
      </w:r>
      <w:r>
        <w:br/>
      </w:r>
      <w:r>
        <w:rPr>
          <w:rFonts w:ascii="Times New Roman"/>
          <w:b w:val="false"/>
          <w:i w:val="false"/>
          <w:color w:val="000000"/>
          <w:sz w:val="28"/>
        </w:rPr>
        <w:t>
      </w:t>
      </w:r>
      <w:r>
        <w:rPr>
          <w:rFonts w:ascii="Times New Roman"/>
          <w:b w:val="false"/>
          <w:i w:val="false"/>
          <w:color w:val="000000"/>
          <w:sz w:val="28"/>
        </w:rPr>
        <w:t>9)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бекіту;</w:t>
      </w:r>
      <w:r>
        <w:br/>
      </w:r>
      <w:r>
        <w:rPr>
          <w:rFonts w:ascii="Times New Roman"/>
          <w:b w:val="false"/>
          <w:i w:val="false"/>
          <w:color w:val="000000"/>
          <w:sz w:val="28"/>
        </w:rPr>
        <w:t>
      </w:t>
      </w:r>
      <w:r>
        <w:rPr>
          <w:rFonts w:ascii="Times New Roman"/>
          <w:b w:val="false"/>
          <w:i w:val="false"/>
          <w:color w:val="000000"/>
          <w:sz w:val="28"/>
        </w:rPr>
        <w:t>10) тиісті әкімшілік-аумақтық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w:t>
      </w:r>
      <w:r>
        <w:rPr>
          <w:rFonts w:ascii="Times New Roman"/>
          <w:b w:val="false"/>
          <w:i w:val="false"/>
          <w:color w:val="000000"/>
          <w:sz w:val="28"/>
        </w:rPr>
        <w:t>11) эпизоотия ошақтары пайда болған жағдайда оларды зерттеп-қарауды жүргізу;</w:t>
      </w:r>
      <w:r>
        <w:br/>
      </w:r>
      <w:r>
        <w:rPr>
          <w:rFonts w:ascii="Times New Roman"/>
          <w:b w:val="false"/>
          <w:i w:val="false"/>
          <w:color w:val="000000"/>
          <w:sz w:val="28"/>
        </w:rPr>
        <w:t>
      </w:t>
      </w:r>
      <w:r>
        <w:rPr>
          <w:rFonts w:ascii="Times New Roman"/>
          <w:b w:val="false"/>
          <w:i w:val="false"/>
          <w:color w:val="000000"/>
          <w:sz w:val="28"/>
        </w:rPr>
        <w:t>12) эпизоотологиялық зерттеп-қарау актісін беру;</w:t>
      </w:r>
      <w:r>
        <w:br/>
      </w:r>
      <w:r>
        <w:rPr>
          <w:rFonts w:ascii="Times New Roman"/>
          <w:b w:val="false"/>
          <w:i w:val="false"/>
          <w:color w:val="000000"/>
          <w:sz w:val="28"/>
        </w:rPr>
        <w:t>
      </w:t>
      </w:r>
      <w:r>
        <w:rPr>
          <w:rFonts w:ascii="Times New Roman"/>
          <w:b w:val="false"/>
          <w:i w:val="false"/>
          <w:color w:val="000000"/>
          <w:sz w:val="28"/>
        </w:rPr>
        <w:t>13)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ішкі сауда объектілерінде;</w:t>
      </w:r>
      <w:r>
        <w:br/>
      </w:r>
      <w:r>
        <w:rPr>
          <w:rFonts w:ascii="Times New Roman"/>
          <w:b w:val="false"/>
          <w:i w:val="false"/>
          <w:color w:val="000000"/>
          <w:sz w:val="28"/>
        </w:rPr>
        <w:t>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w:t>
      </w:r>
      <w:r>
        <w:rPr>
          <w:rFonts w:ascii="Times New Roman"/>
          <w:b w:val="false"/>
          <w:i w:val="false"/>
          <w:color w:val="000000"/>
          <w:sz w:val="28"/>
        </w:rPr>
        <w:t>14)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w:t>
      </w:r>
      <w:r>
        <w:rPr>
          <w:rFonts w:ascii="Times New Roman"/>
          <w:b w:val="false"/>
          <w:i w:val="false"/>
          <w:color w:val="000000"/>
          <w:sz w:val="28"/>
        </w:rPr>
        <w:t>15)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w:t>
      </w:r>
      <w:r>
        <w:rPr>
          <w:rFonts w:ascii="Times New Roman"/>
          <w:b w:val="false"/>
          <w:i w:val="false"/>
          <w:color w:val="000000"/>
          <w:sz w:val="28"/>
        </w:rPr>
        <w:t>16) 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17)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w:t>
      </w:r>
      <w:r>
        <w:rPr>
          <w:rFonts w:ascii="Times New Roman"/>
          <w:b w:val="false"/>
          <w:i w:val="false"/>
          <w:color w:val="000000"/>
          <w:sz w:val="28"/>
        </w:rPr>
        <w:t>18)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19) ауыл шаруашылығы жануарларын бірдейлендіруді жүргізу үшін бұйымдарға (құралдарға) және атрибуттарға қажеттілікті айқындау және облыстың жергілікті атқарушы органына ақпарат беру;</w:t>
      </w:r>
      <w:r>
        <w:br/>
      </w:r>
      <w:r>
        <w:rPr>
          <w:rFonts w:ascii="Times New Roman"/>
          <w:b w:val="false"/>
          <w:i w:val="false"/>
          <w:color w:val="000000"/>
          <w:sz w:val="28"/>
        </w:rPr>
        <w:t>
      </w:t>
      </w:r>
      <w:r>
        <w:rPr>
          <w:rFonts w:ascii="Times New Roman"/>
          <w:b w:val="false"/>
          <w:i w:val="false"/>
          <w:color w:val="000000"/>
          <w:sz w:val="28"/>
        </w:rPr>
        <w:t>20) ветеринариялық есепке алу мен есептілікті жинақтау, талдау және оларды облыстың жергілікті атқарушы органына ұсыну;</w:t>
      </w:r>
      <w:r>
        <w:br/>
      </w:r>
      <w:r>
        <w:rPr>
          <w:rFonts w:ascii="Times New Roman"/>
          <w:b w:val="false"/>
          <w:i w:val="false"/>
          <w:color w:val="000000"/>
          <w:sz w:val="28"/>
        </w:rPr>
        <w:t>
      </w:t>
      </w:r>
      <w:r>
        <w:rPr>
          <w:rFonts w:ascii="Times New Roman"/>
          <w:b w:val="false"/>
          <w:i w:val="false"/>
          <w:color w:val="000000"/>
          <w:sz w:val="28"/>
        </w:rPr>
        <w:t xml:space="preserve">21)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 </w:t>
      </w:r>
      <w:r>
        <w:br/>
      </w:r>
      <w:r>
        <w:rPr>
          <w:rFonts w:ascii="Times New Roman"/>
          <w:b w:val="false"/>
          <w:i w:val="false"/>
          <w:color w:val="000000"/>
          <w:sz w:val="28"/>
        </w:rPr>
        <w:t>
      </w:t>
      </w:r>
      <w:r>
        <w:rPr>
          <w:rFonts w:ascii="Times New Roman"/>
          <w:b w:val="false"/>
          <w:i w:val="false"/>
          <w:color w:val="000000"/>
          <w:sz w:val="28"/>
        </w:rPr>
        <w:t xml:space="preserve">22) 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 </w:t>
      </w:r>
      <w:r>
        <w:br/>
      </w:r>
      <w:r>
        <w:rPr>
          <w:rFonts w:ascii="Times New Roman"/>
          <w:b w:val="false"/>
          <w:i w:val="false"/>
          <w:color w:val="000000"/>
          <w:sz w:val="28"/>
        </w:rPr>
        <w:t>
      </w:t>
      </w:r>
      <w:r>
        <w:rPr>
          <w:rFonts w:ascii="Times New Roman"/>
          <w:b w:val="false"/>
          <w:i w:val="false"/>
          <w:color w:val="000000"/>
          <w:sz w:val="28"/>
        </w:rPr>
        <w:t xml:space="preserve">23)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 </w:t>
      </w:r>
      <w:r>
        <w:br/>
      </w:r>
      <w:r>
        <w:rPr>
          <w:rFonts w:ascii="Times New Roman"/>
          <w:b w:val="false"/>
          <w:i w:val="false"/>
          <w:color w:val="000000"/>
          <w:sz w:val="28"/>
        </w:rPr>
        <w:t>
      </w:t>
      </w:r>
      <w:r>
        <w:rPr>
          <w:rFonts w:ascii="Times New Roman"/>
          <w:b w:val="false"/>
          <w:i w:val="false"/>
          <w:color w:val="000000"/>
          <w:sz w:val="28"/>
        </w:rPr>
        <w:t>24) облыстың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w:t>
      </w:r>
      <w:r>
        <w:rPr>
          <w:rFonts w:ascii="Times New Roman"/>
          <w:b w:val="false"/>
          <w:i w:val="false"/>
          <w:color w:val="000000"/>
          <w:sz w:val="28"/>
        </w:rPr>
        <w:t>25) ауру жануарларды санитариялық союды ұйымдастыру;</w:t>
      </w:r>
      <w:r>
        <w:br/>
      </w:r>
      <w:r>
        <w:rPr>
          <w:rFonts w:ascii="Times New Roman"/>
          <w:b w:val="false"/>
          <w:i w:val="false"/>
          <w:color w:val="000000"/>
          <w:sz w:val="28"/>
        </w:rPr>
        <w:t>
      </w:t>
      </w:r>
      <w:r>
        <w:rPr>
          <w:rFonts w:ascii="Times New Roman"/>
          <w:b w:val="false"/>
          <w:i w:val="false"/>
          <w:color w:val="000000"/>
          <w:sz w:val="28"/>
        </w:rPr>
        <w:t xml:space="preserve">26) “Рұқсаттар және хабарламалар туралы” Қазақстан Республикасының 2014 жылғы 16 мамырдағы </w:t>
      </w:r>
      <w:r>
        <w:rPr>
          <w:rFonts w:ascii="Times New Roman"/>
          <w:b w:val="false"/>
          <w:i w:val="false"/>
          <w:color w:val="000000"/>
          <w:sz w:val="28"/>
        </w:rPr>
        <w:t>Заңына</w:t>
      </w:r>
      <w:r>
        <w:rPr>
          <w:rFonts w:ascii="Times New Roman"/>
          <w:b w:val="false"/>
          <w:i w:val="false"/>
          <w:color w:val="000000"/>
          <w:sz w:val="28"/>
        </w:rPr>
        <w:t xml:space="preserve">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r>
        <w:br/>
      </w:r>
      <w:r>
        <w:rPr>
          <w:rFonts w:ascii="Times New Roman"/>
          <w:b w:val="false"/>
          <w:i w:val="false"/>
          <w:color w:val="000000"/>
          <w:sz w:val="28"/>
        </w:rPr>
        <w:t>
      </w:t>
      </w:r>
      <w:r>
        <w:rPr>
          <w:rFonts w:ascii="Times New Roman"/>
          <w:b w:val="false"/>
          <w:i w:val="false"/>
          <w:color w:val="000000"/>
          <w:sz w:val="28"/>
        </w:rPr>
        <w:t>27) ауданның аумағында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карантинді немесе шектеу iс-шараларын белгілеу туралы шешімдер қабылдау;</w:t>
      </w:r>
      <w:r>
        <w:br/>
      </w:r>
      <w:r>
        <w:rPr>
          <w:rFonts w:ascii="Times New Roman"/>
          <w:b w:val="false"/>
          <w:i w:val="false"/>
          <w:color w:val="000000"/>
          <w:sz w:val="28"/>
        </w:rPr>
        <w:t>
      </w:t>
      </w:r>
      <w:r>
        <w:rPr>
          <w:rFonts w:ascii="Times New Roman"/>
          <w:b w:val="false"/>
          <w:i w:val="false"/>
          <w:color w:val="000000"/>
          <w:sz w:val="28"/>
        </w:rPr>
        <w:t xml:space="preserve">28) ауданның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шешімдер қабылдау; </w:t>
      </w:r>
      <w:r>
        <w:br/>
      </w:r>
      <w:r>
        <w:rPr>
          <w:rFonts w:ascii="Times New Roman"/>
          <w:b w:val="false"/>
          <w:i w:val="false"/>
          <w:color w:val="000000"/>
          <w:sz w:val="28"/>
        </w:rPr>
        <w:t>
      </w:t>
      </w:r>
      <w:r>
        <w:rPr>
          <w:rFonts w:ascii="Times New Roman"/>
          <w:b w:val="false"/>
          <w:i w:val="false"/>
          <w:color w:val="000000"/>
          <w:sz w:val="28"/>
        </w:rPr>
        <w:t>29)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r>
        <w:br/>
      </w:r>
      <w:r>
        <w:rPr>
          <w:rFonts w:ascii="Times New Roman"/>
          <w:b w:val="false"/>
          <w:i w:val="false"/>
          <w:color w:val="000000"/>
          <w:sz w:val="28"/>
        </w:rPr>
        <w:t>
      </w:t>
      </w:r>
      <w:r>
        <w:rPr>
          <w:rFonts w:ascii="Times New Roman"/>
          <w:b w:val="false"/>
          <w:i w:val="false"/>
          <w:color w:val="000000"/>
          <w:sz w:val="28"/>
        </w:rPr>
        <w:t xml:space="preserve">Арал аудандық ветеринария бөлімінің “Арал аудандық ветеринариялық станциясы” шаруашылық жүргізу құқығындағы коммуналдық мемлекеттік кәсіпорнының функциялары: </w:t>
      </w:r>
      <w:r>
        <w:br/>
      </w:r>
      <w:r>
        <w:rPr>
          <w:rFonts w:ascii="Times New Roman"/>
          <w:b w:val="false"/>
          <w:i w:val="false"/>
          <w:color w:val="000000"/>
          <w:sz w:val="28"/>
        </w:rPr>
        <w:t>
      </w:t>
      </w:r>
      <w:r>
        <w:rPr>
          <w:rFonts w:ascii="Times New Roman"/>
          <w:b w:val="false"/>
          <w:i w:val="false"/>
          <w:color w:val="000000"/>
          <w:sz w:val="28"/>
        </w:rPr>
        <w:t>1) жануарлардың аса қауіпті, жұқпалы емес және энзоотиялық ауруларына қарсы ветеринариялық іс-шаралар жүргізуді;</w:t>
      </w:r>
      <w:r>
        <w:br/>
      </w:r>
      <w:r>
        <w:rPr>
          <w:rFonts w:ascii="Times New Roman"/>
          <w:b w:val="false"/>
          <w:i w:val="false"/>
          <w:color w:val="000000"/>
          <w:sz w:val="28"/>
        </w:rPr>
        <w:t>
      </w:t>
      </w:r>
      <w:r>
        <w:rPr>
          <w:rFonts w:ascii="Times New Roman"/>
          <w:b w:val="false"/>
          <w:i w:val="false"/>
          <w:color w:val="000000"/>
          <w:sz w:val="28"/>
        </w:rPr>
        <w:t>2) ауыл шаруашылығы жануарларын бірдейлендіруді жүргізуді;</w:t>
      </w:r>
      <w:r>
        <w:br/>
      </w:r>
      <w:r>
        <w:rPr>
          <w:rFonts w:ascii="Times New Roman"/>
          <w:b w:val="false"/>
          <w:i w:val="false"/>
          <w:color w:val="000000"/>
          <w:sz w:val="28"/>
        </w:rPr>
        <w:t>
      </w:t>
      </w:r>
      <w:r>
        <w:rPr>
          <w:rFonts w:ascii="Times New Roman"/>
          <w:b w:val="false"/>
          <w:i w:val="false"/>
          <w:color w:val="000000"/>
          <w:sz w:val="28"/>
        </w:rPr>
        <w:t>3) ауыл шаруашылығы жануарларын қолдан ұрықтандыру бойынша қызметтер көрсетуді;</w:t>
      </w:r>
      <w:r>
        <w:br/>
      </w:r>
      <w:r>
        <w:rPr>
          <w:rFonts w:ascii="Times New Roman"/>
          <w:b w:val="false"/>
          <w:i w:val="false"/>
          <w:color w:val="000000"/>
          <w:sz w:val="28"/>
        </w:rPr>
        <w:t>
      </w:t>
      </w:r>
      <w:r>
        <w:rPr>
          <w:rFonts w:ascii="Times New Roman"/>
          <w:b w:val="false"/>
          <w:i w:val="false"/>
          <w:color w:val="000000"/>
          <w:sz w:val="28"/>
        </w:rPr>
        <w:t>4) жануарлардың аса қауіпті және энзоотиялық ауруларына қарсы ветеринариялық препараттарды тасымалдау (жеткізу), сақтау, сондай-ақ ауыл шаруашылығы жануарларын бірдейлендіруді жүргізуге арналған бұйымдар (құралдар) және атрибуттарды тасымалдау (жеткізу) бойынша қызметтер көрсетуді;</w:t>
      </w:r>
      <w:r>
        <w:br/>
      </w:r>
      <w:r>
        <w:rPr>
          <w:rFonts w:ascii="Times New Roman"/>
          <w:b w:val="false"/>
          <w:i w:val="false"/>
          <w:color w:val="000000"/>
          <w:sz w:val="28"/>
        </w:rPr>
        <w:t>
      </w:t>
      </w:r>
      <w:r>
        <w:rPr>
          <w:rFonts w:ascii="Times New Roman"/>
          <w:b w:val="false"/>
          <w:i w:val="false"/>
          <w:color w:val="000000"/>
          <w:sz w:val="28"/>
        </w:rPr>
        <w:t>5) құрылысын тиісті әкімшілік-аумақтық бірліктердің жергілікті атқарушы органы ұйымдастырған мал қорымдарын (биотермиялық шұңқырларды), сою алаңдарын (ауыл шаруашылығы жануарларын сою алаңдарын) күтіп-ұстауды;</w:t>
      </w:r>
      <w:r>
        <w:br/>
      </w:r>
      <w:r>
        <w:rPr>
          <w:rFonts w:ascii="Times New Roman"/>
          <w:b w:val="false"/>
          <w:i w:val="false"/>
          <w:color w:val="000000"/>
          <w:sz w:val="28"/>
        </w:rPr>
        <w:t>
      </w:t>
      </w:r>
      <w:r>
        <w:rPr>
          <w:rFonts w:ascii="Times New Roman"/>
          <w:b w:val="false"/>
          <w:i w:val="false"/>
          <w:color w:val="000000"/>
          <w:sz w:val="28"/>
        </w:rPr>
        <w:t>6) қаңғыбас иттер мен мысықтарды аулауды және жоюды;</w:t>
      </w:r>
      <w:r>
        <w:br/>
      </w:r>
      <w:r>
        <w:rPr>
          <w:rFonts w:ascii="Times New Roman"/>
          <w:b w:val="false"/>
          <w:i w:val="false"/>
          <w:color w:val="000000"/>
          <w:sz w:val="28"/>
        </w:rPr>
        <w:t>
      </w:t>
      </w:r>
      <w:r>
        <w:rPr>
          <w:rFonts w:ascii="Times New Roman"/>
          <w:b w:val="false"/>
          <w:i w:val="false"/>
          <w:color w:val="000000"/>
          <w:sz w:val="28"/>
        </w:rPr>
        <w:t>7) ветеринариялық анықтама беруді;</w:t>
      </w:r>
      <w:r>
        <w:br/>
      </w:r>
      <w:r>
        <w:rPr>
          <w:rFonts w:ascii="Times New Roman"/>
          <w:b w:val="false"/>
          <w:i w:val="false"/>
          <w:color w:val="000000"/>
          <w:sz w:val="28"/>
        </w:rPr>
        <w:t>
      </w:t>
      </w:r>
      <w:r>
        <w:rPr>
          <w:rFonts w:ascii="Times New Roman"/>
          <w:b w:val="false"/>
          <w:i w:val="false"/>
          <w:color w:val="000000"/>
          <w:sz w:val="28"/>
        </w:rPr>
        <w:t>8) ауыл шаруашылығы жануарларын бірдейлендіру жөніндегі дерекқорды жүргізуді және одан үзінді көшірме беруді;</w:t>
      </w:r>
      <w:r>
        <w:br/>
      </w:r>
      <w:r>
        <w:rPr>
          <w:rFonts w:ascii="Times New Roman"/>
          <w:b w:val="false"/>
          <w:i w:val="false"/>
          <w:color w:val="000000"/>
          <w:sz w:val="28"/>
        </w:rPr>
        <w:t>
      </w:t>
      </w:r>
      <w:r>
        <w:rPr>
          <w:rFonts w:ascii="Times New Roman"/>
          <w:b w:val="false"/>
          <w:i w:val="false"/>
          <w:color w:val="000000"/>
          <w:sz w:val="28"/>
        </w:rPr>
        <w:t>9) биологиялық материалдың сынамаларын алуды және оларды ветеринариялық зертханаға жеткізуді;</w:t>
      </w:r>
      <w:r>
        <w:br/>
      </w:r>
      <w:r>
        <w:rPr>
          <w:rFonts w:ascii="Times New Roman"/>
          <w:b w:val="false"/>
          <w:i w:val="false"/>
          <w:color w:val="000000"/>
          <w:sz w:val="28"/>
        </w:rPr>
        <w:t>
      </w:t>
      </w:r>
      <w:r>
        <w:rPr>
          <w:rFonts w:ascii="Times New Roman"/>
          <w:b w:val="false"/>
          <w:i w:val="false"/>
          <w:color w:val="000000"/>
          <w:sz w:val="28"/>
        </w:rPr>
        <w:t xml:space="preserve">10) ауру жануарларды санитариялық союға тасымалдау бойынша қызмет көрсетуді жүзеге асырады. </w:t>
      </w:r>
      <w:r>
        <w:br/>
      </w:r>
      <w:r>
        <w:rPr>
          <w:rFonts w:ascii="Times New Roman"/>
          <w:b w:val="false"/>
          <w:i w:val="false"/>
          <w:color w:val="000000"/>
          <w:sz w:val="28"/>
        </w:rPr>
        <w:t>
      </w:t>
      </w:r>
      <w:r>
        <w:rPr>
          <w:rFonts w:ascii="Times New Roman"/>
          <w:b w:val="false"/>
          <w:i w:val="false"/>
          <w:color w:val="000000"/>
          <w:sz w:val="28"/>
        </w:rPr>
        <w:t xml:space="preserve">18. Құқықтары мен міндеттері: </w:t>
      </w:r>
      <w:r>
        <w:br/>
      </w:r>
      <w:r>
        <w:rPr>
          <w:rFonts w:ascii="Times New Roman"/>
          <w:b w:val="false"/>
          <w:i w:val="false"/>
          <w:color w:val="000000"/>
          <w:sz w:val="28"/>
        </w:rPr>
        <w:t>
      </w:t>
      </w:r>
      <w:r>
        <w:rPr>
          <w:rFonts w:ascii="Times New Roman"/>
          <w:b w:val="false"/>
          <w:i w:val="false"/>
          <w:color w:val="000000"/>
          <w:sz w:val="28"/>
        </w:rPr>
        <w:t>1) өзіне жүктелген міндеттерді жүзеге асыру үшін ветеринария саласындағы уәкілетті мемлекеттік органнан және өзге ұйымдардан қажетті ақпаратты сұратуға және алуға;</w:t>
      </w:r>
      <w:r>
        <w:br/>
      </w:r>
      <w:r>
        <w:rPr>
          <w:rFonts w:ascii="Times New Roman"/>
          <w:b w:val="false"/>
          <w:i w:val="false"/>
          <w:color w:val="000000"/>
          <w:sz w:val="28"/>
        </w:rPr>
        <w:t>
      </w:t>
      </w:r>
      <w:r>
        <w:rPr>
          <w:rFonts w:ascii="Times New Roman"/>
          <w:b w:val="false"/>
          <w:i w:val="false"/>
          <w:color w:val="000000"/>
          <w:sz w:val="28"/>
        </w:rPr>
        <w:t xml:space="preserve">2) жануарлардан алынатын өнімдер мен шикізатқа ветеринариялық-санитариялық сараптама жүргізуді жүзеге асыратын жеке және заңды тұлғалардың лицензияларын "Рұқсаттар және хабарламалар туралы" 2014 жылғы 16 мамырдағы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тоқтату туралы ұсыныс шығаруға немесе қайтарып алуға бастамашы болуға;</w:t>
      </w:r>
      <w:r>
        <w:br/>
      </w:r>
      <w:r>
        <w:rPr>
          <w:rFonts w:ascii="Times New Roman"/>
          <w:b w:val="false"/>
          <w:i w:val="false"/>
          <w:color w:val="000000"/>
          <w:sz w:val="28"/>
        </w:rPr>
        <w:t>
      </w:t>
      </w:r>
      <w:r>
        <w:rPr>
          <w:rFonts w:ascii="Times New Roman"/>
          <w:b w:val="false"/>
          <w:i w:val="false"/>
          <w:color w:val="000000"/>
          <w:sz w:val="28"/>
        </w:rPr>
        <w:t>3) Заңмен көзделген өзге де құқықтар мен міндеттерді жүзеге асыруға құқылы.</w:t>
      </w:r>
    </w:p>
    <w:bookmarkEnd w:id="5"/>
    <w:bookmarkStart w:name="z88" w:id="6"/>
    <w:p>
      <w:pPr>
        <w:spacing w:after="0"/>
        <w:ind w:left="0"/>
        <w:jc w:val="left"/>
      </w:pPr>
      <w:r>
        <w:rPr>
          <w:rFonts w:ascii="Times New Roman"/>
          <w:b/>
          <w:i w:val="false"/>
          <w:color w:val="000000"/>
        </w:rPr>
        <w:t xml:space="preserve"> 3. Мемлекеттік органның қызметін ұйымдастыру</w:t>
      </w:r>
    </w:p>
    <w:bookmarkEnd w:id="6"/>
    <w:bookmarkStart w:name="z89" w:id="7"/>
    <w:p>
      <w:pPr>
        <w:spacing w:after="0"/>
        <w:ind w:left="0"/>
        <w:jc w:val="both"/>
      </w:pPr>
      <w:r>
        <w:rPr>
          <w:rFonts w:ascii="Times New Roman"/>
          <w:b w:val="false"/>
          <w:i w:val="false"/>
          <w:color w:val="000000"/>
          <w:sz w:val="28"/>
        </w:rPr>
        <w:t>
      19. “Арал аудандық ветеринария бөлімі” коммуналдық мемлекеттік мекемесіне басшылықты “Арал аудандық ветеринария бөлімі”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20. “Арал аудандық ветеринария бөлімі” коммуналдық мемлекеттік мекемесінің бірінші басшысын Арал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“Арал аудандық ветеринария бөлімі” коммуналдық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“Арал аудандық ветеринария бөлімі” коммуналдық мемлекеттік мекемесінің жұмысын ұйымдастырады, басшылық жасайды, жүктелген міндеттердің орындалуына және өз функционалдық міндеттерінің жүзеге асырылуына жауап береді;</w:t>
      </w:r>
      <w:r>
        <w:br/>
      </w:r>
      <w:r>
        <w:rPr>
          <w:rFonts w:ascii="Times New Roman"/>
          <w:b w:val="false"/>
          <w:i w:val="false"/>
          <w:color w:val="000000"/>
          <w:sz w:val="28"/>
        </w:rPr>
        <w:t>
      </w:t>
      </w:r>
      <w:r>
        <w:rPr>
          <w:rFonts w:ascii="Times New Roman"/>
          <w:b w:val="false"/>
          <w:i w:val="false"/>
          <w:color w:val="000000"/>
          <w:sz w:val="28"/>
        </w:rPr>
        <w:t>2) “Арал аудандық ветеринария бөлімі” коммуналдық мемлекеттік мекемесінің жұмысын басқарады және бөлімге жүктелген міндеттердің орындалуына дербестік жауапкершілікті алып жүретін қызметкерлер арасында қызметтік міндеттерді және олардың жауапкершілік дәрежесін үлестіреді және бекітеді;</w:t>
      </w:r>
      <w:r>
        <w:br/>
      </w:r>
      <w:r>
        <w:rPr>
          <w:rFonts w:ascii="Times New Roman"/>
          <w:b w:val="false"/>
          <w:i w:val="false"/>
          <w:color w:val="000000"/>
          <w:sz w:val="28"/>
        </w:rPr>
        <w:t>
      </w:t>
      </w:r>
      <w:r>
        <w:rPr>
          <w:rFonts w:ascii="Times New Roman"/>
          <w:b w:val="false"/>
          <w:i w:val="false"/>
          <w:color w:val="000000"/>
          <w:sz w:val="28"/>
        </w:rPr>
        <w:t>3) “Арал аудандық ветеринария бөлімі” коммуналдық мемлекеттік мекемесінің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 xml:space="preserve">4) заңда белгіленген тәртіппен көтермелеу және тәртіптік жаза белгілеу мәселелерін шешеді; </w:t>
      </w:r>
      <w:r>
        <w:br/>
      </w:r>
      <w:r>
        <w:rPr>
          <w:rFonts w:ascii="Times New Roman"/>
          <w:b w:val="false"/>
          <w:i w:val="false"/>
          <w:color w:val="000000"/>
          <w:sz w:val="28"/>
        </w:rPr>
        <w:t>
      </w:t>
      </w:r>
      <w:r>
        <w:rPr>
          <w:rFonts w:ascii="Times New Roman"/>
          <w:b w:val="false"/>
          <w:i w:val="false"/>
          <w:color w:val="000000"/>
          <w:sz w:val="28"/>
        </w:rPr>
        <w:t xml:space="preserve">5) жануарлардың энзоотиялық және аса қауіпті аурулары бойынша ветеринариялық іс-шараларды жүргізуге бөлінген бюджеттік қаражаттың мақсатты пайдаланылуын қамтамасыз етеді; </w:t>
      </w:r>
      <w:r>
        <w:br/>
      </w:r>
      <w:r>
        <w:rPr>
          <w:rFonts w:ascii="Times New Roman"/>
          <w:b w:val="false"/>
          <w:i w:val="false"/>
          <w:color w:val="000000"/>
          <w:sz w:val="28"/>
        </w:rPr>
        <w:t>
      </w:t>
      </w:r>
      <w:r>
        <w:rPr>
          <w:rFonts w:ascii="Times New Roman"/>
          <w:b w:val="false"/>
          <w:i w:val="false"/>
          <w:color w:val="000000"/>
          <w:sz w:val="28"/>
        </w:rPr>
        <w:t>6) “Арал аудандық ветеринария бөлімі” коммуналдық мемлекеттік мекемесінің сыбайлас жемқорлыққа қарсы әрекет етуге бағытталған шаралар қабылдайды және сыбайлас жемқорлыққа қарсы шаралар қабылдау үшін дербес жауапты болады;</w:t>
      </w:r>
      <w:r>
        <w:br/>
      </w:r>
      <w:r>
        <w:rPr>
          <w:rFonts w:ascii="Times New Roman"/>
          <w:b w:val="false"/>
          <w:i w:val="false"/>
          <w:color w:val="000000"/>
          <w:sz w:val="28"/>
        </w:rPr>
        <w:t>
      </w:t>
      </w:r>
      <w:r>
        <w:rPr>
          <w:rFonts w:ascii="Times New Roman"/>
          <w:b w:val="false"/>
          <w:i w:val="false"/>
          <w:color w:val="000000"/>
          <w:sz w:val="28"/>
        </w:rPr>
        <w:t>7) берілген коммуналдық мүліктің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 xml:space="preserve">8) жеке тұлғаларды және заңды тұлғалардың өкілдерін жеке қабылдауды жүргізеді; </w:t>
      </w:r>
      <w:r>
        <w:br/>
      </w:r>
      <w:r>
        <w:rPr>
          <w:rFonts w:ascii="Times New Roman"/>
          <w:b w:val="false"/>
          <w:i w:val="false"/>
          <w:color w:val="000000"/>
          <w:sz w:val="28"/>
        </w:rPr>
        <w:t>
      </w:t>
      </w:r>
      <w:r>
        <w:rPr>
          <w:rFonts w:ascii="Times New Roman"/>
          <w:b w:val="false"/>
          <w:i w:val="false"/>
          <w:color w:val="000000"/>
          <w:sz w:val="28"/>
        </w:rPr>
        <w:t xml:space="preserve">9) тиісті аудандық әкімдіктің лауазымды адамы болып табылады және мемлекеттік органдармен, ұйымдармен, азаматтармен өзара қарым-қатынастарда оның атынан сенімхатсыз өкілдік етеді; </w:t>
      </w:r>
      <w:r>
        <w:br/>
      </w:r>
      <w:r>
        <w:rPr>
          <w:rFonts w:ascii="Times New Roman"/>
          <w:b w:val="false"/>
          <w:i w:val="false"/>
          <w:color w:val="000000"/>
          <w:sz w:val="28"/>
        </w:rPr>
        <w:t>
      </w:t>
      </w:r>
      <w:r>
        <w:rPr>
          <w:rFonts w:ascii="Times New Roman"/>
          <w:b w:val="false"/>
          <w:i w:val="false"/>
          <w:color w:val="000000"/>
          <w:sz w:val="28"/>
        </w:rPr>
        <w:t>10) өз құзыреті шегінде бұйрықтарға қол қояды;</w:t>
      </w:r>
      <w:r>
        <w:br/>
      </w:r>
      <w:r>
        <w:rPr>
          <w:rFonts w:ascii="Times New Roman"/>
          <w:b w:val="false"/>
          <w:i w:val="false"/>
          <w:color w:val="000000"/>
          <w:sz w:val="28"/>
        </w:rPr>
        <w:t>
      </w:t>
      </w:r>
      <w:r>
        <w:rPr>
          <w:rFonts w:ascii="Times New Roman"/>
          <w:b w:val="false"/>
          <w:i w:val="false"/>
          <w:color w:val="000000"/>
          <w:sz w:val="28"/>
        </w:rPr>
        <w:t>11) гендерлік теңдік стратегиясын жүзеге асырады.</w:t>
      </w:r>
      <w:r>
        <w:br/>
      </w:r>
      <w:r>
        <w:rPr>
          <w:rFonts w:ascii="Times New Roman"/>
          <w:b w:val="false"/>
          <w:i w:val="false"/>
          <w:color w:val="000000"/>
          <w:sz w:val="28"/>
        </w:rPr>
        <w:t>
      </w:t>
      </w:r>
      <w:r>
        <w:rPr>
          <w:rFonts w:ascii="Times New Roman"/>
          <w:b w:val="false"/>
          <w:i w:val="false"/>
          <w:color w:val="000000"/>
          <w:sz w:val="28"/>
        </w:rPr>
        <w:t xml:space="preserve">“Арал аудандық ветеринария бөлімі”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 </w:t>
      </w:r>
    </w:p>
    <w:bookmarkEnd w:id="7"/>
    <w:bookmarkStart w:name="z104" w:id="8"/>
    <w:p>
      <w:pPr>
        <w:spacing w:after="0"/>
        <w:ind w:left="0"/>
        <w:jc w:val="left"/>
      </w:pPr>
      <w:r>
        <w:rPr>
          <w:rFonts w:ascii="Times New Roman"/>
          <w:b/>
          <w:i w:val="false"/>
          <w:color w:val="000000"/>
        </w:rPr>
        <w:t xml:space="preserve"> 4. Мемлекеттік органның мүлкі</w:t>
      </w:r>
    </w:p>
    <w:bookmarkEnd w:id="8"/>
    <w:bookmarkStart w:name="z105" w:id="9"/>
    <w:p>
      <w:pPr>
        <w:spacing w:after="0"/>
        <w:ind w:left="0"/>
        <w:jc w:val="both"/>
      </w:pPr>
      <w:r>
        <w:rPr>
          <w:rFonts w:ascii="Times New Roman"/>
          <w:b w:val="false"/>
          <w:i w:val="false"/>
          <w:color w:val="000000"/>
          <w:sz w:val="28"/>
        </w:rPr>
        <w:t>
      22. “Арал аудандық ветеринария бөлімі”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 xml:space="preserve">“Арал аудандық ветеринария бөлімі” коммуналдық мемлекеттік мекемесінің мүлкі,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w:t>
      </w:r>
      <w:r>
        <w:rPr>
          <w:rFonts w:ascii="Times New Roman"/>
          <w:b w:val="false"/>
          <w:i w:val="false"/>
          <w:color w:val="000000"/>
          <w:sz w:val="28"/>
        </w:rPr>
        <w:t>23. “Арал аудандық ветеринария бөлімі” коммуналдық мемлекеттік мекемесіне бекітілген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24. Егер заңнамада өзгеше көзделмесе “Арал аудандық ветеринария бөлімі”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r>
        <w:rPr>
          <w:rFonts w:ascii="Times New Roman"/>
          <w:b w:val="false"/>
          <w:i w:val="false"/>
          <w:color w:val="000000"/>
          <w:sz w:val="28"/>
        </w:rPr>
        <w:t xml:space="preserve">25. “Арал аудандық ветеринария бөлімі” коммуналдық мемлекеттік мекемесіне қатысты коммуналдық меншік құқығы субъектісінің құқықтарын “Арал аудандық қаржы бөлімі” мемлекеттік мекемесі жүзеге асырады. </w:t>
      </w:r>
    </w:p>
    <w:bookmarkEnd w:id="9"/>
    <w:bookmarkStart w:name="z110" w:id="10"/>
    <w:p>
      <w:pPr>
        <w:spacing w:after="0"/>
        <w:ind w:left="0"/>
        <w:jc w:val="left"/>
      </w:pPr>
      <w:r>
        <w:rPr>
          <w:rFonts w:ascii="Times New Roman"/>
          <w:b/>
          <w:i w:val="false"/>
          <w:color w:val="000000"/>
        </w:rPr>
        <w:t xml:space="preserve"> 5. Мемлекеттік органды қайта ұйымдастыру және тарату</w:t>
      </w:r>
    </w:p>
    <w:bookmarkEnd w:id="10"/>
    <w:bookmarkStart w:name="z111" w:id="11"/>
    <w:p>
      <w:pPr>
        <w:spacing w:after="0"/>
        <w:ind w:left="0"/>
        <w:jc w:val="both"/>
      </w:pPr>
      <w:r>
        <w:rPr>
          <w:rFonts w:ascii="Times New Roman"/>
          <w:b w:val="false"/>
          <w:i w:val="false"/>
          <w:color w:val="000000"/>
          <w:sz w:val="28"/>
        </w:rPr>
        <w:t xml:space="preserve">
      26. “Арал аудандық ветеринария бөлімі” коммуналдық мемлекеттік мекемесін қайта ұйымдастыру және тарату Қазақстан Ресубликасының заңнамасына сәйкес жүзеге асырылады. </w:t>
      </w:r>
    </w:p>
    <w:bookmarkEnd w:id="11"/>
    <w:bookmarkStart w:name="z112" w:id="12"/>
    <w:p>
      <w:pPr>
        <w:spacing w:after="0"/>
        <w:ind w:left="0"/>
        <w:jc w:val="left"/>
      </w:pPr>
      <w:r>
        <w:rPr>
          <w:rFonts w:ascii="Times New Roman"/>
          <w:b/>
          <w:i w:val="false"/>
          <w:color w:val="000000"/>
        </w:rPr>
        <w:t xml:space="preserve"> “Арал аудандық ветеринария бөлімі” коммуналдық мемлекеттік мекемесінің қарамағындағы ұйымдардың тізбесі</w:t>
      </w:r>
    </w:p>
    <w:bookmarkEnd w:id="12"/>
    <w:bookmarkStart w:name="z113" w:id="13"/>
    <w:p>
      <w:pPr>
        <w:spacing w:after="0"/>
        <w:ind w:left="0"/>
        <w:jc w:val="both"/>
      </w:pPr>
      <w:r>
        <w:rPr>
          <w:rFonts w:ascii="Times New Roman"/>
          <w:b w:val="false"/>
          <w:i w:val="false"/>
          <w:color w:val="000000"/>
          <w:sz w:val="28"/>
        </w:rPr>
        <w:t>
      1. Арал аудандық ветеринария бөлімінің “Арал аудандық ветеринариялық стансасы” шаруашылық жүргізу құқығындағы коммуналдық мемлекеттік кәсіпорны.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