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0083" w14:textId="3af00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2016-2018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2015 жылғы 24 желтоқсандағы № 364 шешiмi. Қызылорда облысының Әдiлет департаментiнде 2015 жылғы 30 желтоқсанда № 5274 болып тiркелдi.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2016-2018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11418642,6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1666726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12289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26424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9713203,6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11491207,9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267115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314969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47854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55802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55802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-395482,3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395482,3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Қызылорда облысы Қазалы аудандық мәслихатының 12.12.2016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енгізіледі және ресми жариялауға жатады).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2016 жылға аудандық бюджеттен облыстық бюджетке кірістерді бөлу нормативі 2016 жылдың 1 шілдесінен бастап төмендегідей көлемінде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жеке табыс салығы облыстық бюджетке – 28 пайыз, аудандық бюджетке –72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әлеуметтік салық облыстық бюджетке – 30 пайыз, аудандық бюджетке – 70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 жаңа редакцияда - Қызылорда облысы Қазалы аудандық мәслихатының 26.07.2016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енгізіледі және ресми жариялауға жатады).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2016 жылға арналған облыстық бюджетте аудан бюджетіне республикалық бюджет есебінен төмендегідей ағымдағы нысаналы трансферттердің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азаматтық хал актілерін тіркеу бөлімдерінің штат санын ұстауға 2635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мектепке дейінгі білім беру ұйымдарында мемлекеттік білім беру тапсырысын іске асыруға 259534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мемлекеттік әкімшілік қызметшілер еңбекақысының деңгейін арттыруға 115007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асыруға 22037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агроөнеркәсіптік кешеннің жергілікті атқарушы органдарының бөлімшелерін ұстауға 15729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мамандарды әлеуметтік қолдау шараларын іске асыруға берілетін несие 314969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жергілікті бюджеттен қаржыландырылатын азаматтық қызметшілерге еңбекақы төлеу жүйесінің жаңа моделіне көшуге, сонымен қатар оларға лауазымдық айлықақыларына ерекше еңбек жағдайлары үшін ай сайынғы үстемеақы төлеуге 1910462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3-тармаққа өзгерістер енгізілді - Қызылорда облысы Қазалы аудандық мәслихатының 19.02.2016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; 19.04.2016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26.07.2016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 және ресми жариялауға жатады)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2016 жылға арналған облыстық бюджетте аудан бюджетіне төмендегідей ағымдағы нысаналы трансферттердің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Жаңғырту және Дамыту Европалық Банкімен ықпалдастық аясында квазимемлекеттік сектор субъектілерінің жобаларын жаңғыртуын іске асыруға байланысты коммуналдық қызметтер тарифтерін өсіруге 28806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білім беруге 100714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Қазақстан Республикасында мүгедектердің құқықтарын қамтамасыз ету және өмір сүру сапасын жақсарту жөніндегі 2012-2018 жылдарға арналған іс-жоспарын іске асыруға 3358,7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мұқтаж азаматтардың жекелеген топтарына әлеуметтік көмек төлеуге 55359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өңірге қажет мамаңдықтар бойынша әлеуметтік тұрғыдан халықтың осал тобы қатарынан білім алушы студенттерге әлеуметтік көмек көрсетуге 27682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туберкулезбен тұрақты емделіп жүрген науқастарға әлеуметтік көмекке 12726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лейкоз және анемия ауруларымен ауыратын балаларға әлеуметтік көмекке 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8) алынып тасталды - Қызылорда облысы Қазалы аудандық мәслихатының 16.06.2016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 және ресми жариялауға жатады).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жаңадан іске қосылатын мәдениет нысандарын ұстауға 1416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абаттандыруға 309999,2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көлік инфрақұрылымын дамытуға 255911,4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4-тармаққа өзгерістер енгізілді - Қызылорда облысы Қазалы аудандық мәслихатының 19.02.2016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19.04.2016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; 16.06.2016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26.07.2016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; 12.12.2016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 және ресми жариялауға жатады)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2016 жылға арналған облыстық бюджетте аудан бюджетіне республикалық бюджет есебінен төмендегідей нысаналы даму трансфертінің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"Бозкөл-Тасарық автомобиль жолын қайта жаңғырту" жобасына 191930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2016 жылға арналған облыстық бюджетте аудан бюджетіне төмендегідей нысаналы даму трансферттердің қаралғаны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"Қожабақы-Аранды 0-12 шақырым" аудандық маңыздағы автомобиль жолын қайта жаңғыртуды аяқтауға 103963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"Бозкөл-Тасарық автомобиль жолын қайта жаңғырту" жобасын қоса қаржыландыруды аяқтауға 18539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Әйтеке би кенті көлемі 180 гектар жер учаскесінде салынатын тұрғын үйлерді инфрақұрылыммен қамтамасыз ету жобасының жоба-сметалық құжатын әзірлеуге және мемлекеттік сараптамадан өткізуге 16310,2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Қазалы қаласынан көлемі 180 гектар жер учаскесінде салынатын тұрғын үйлерді инфрақұрылыммен қамтамасыз ету жобасының жоба-сметалық құжатын әзірлеуге және мемлекеттік сараптамадан өткізуге 17532,8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мал тоғыту ваннасының құрылысына 22771,7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6-тармаққа өзгерістер енгізілді - Қызылорда облысы Қазалы аудандық мәслихатының 26.07.2016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; 12.12.2016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(01.01.2016 бастап қолданысқа енгізіледі және ресми жариялауға жатады).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Ауданның жергілікті атқарушы органының 2016 жылға арналған резерві 33394 мың теңге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2016 жылға арналған жергілікті бюджеттің атқарылуы процесінде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> 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2016 жылға арналған аудандық бюджеттің бюджеттік даму бағдарламаларының және заңды тұлғалардың жарғылық капиталын қалыптастыру немесе ұлғайту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Қала, кент, ауылдық округ әкімінің аппараттары бюджеттік бағдарлама әкімшілері бойынша 2016-2018 жылдарға арналған жеке жоспарларының қаржылар көлемі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Осы шешім 2016 жылғы 1 қаңтардан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LІ 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Бекбауылов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LІ сессиясының №364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Қызылорда облысы Қазалы аудандық мәслихатының 12.12.2016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енгізіледі және ресми жариялауға жатады).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97"/>
        <w:gridCol w:w="696"/>
        <w:gridCol w:w="661"/>
        <w:gridCol w:w="611"/>
        <w:gridCol w:w="6"/>
        <w:gridCol w:w="190"/>
        <w:gridCol w:w="83"/>
        <w:gridCol w:w="5959"/>
        <w:gridCol w:w="289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9713203,6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9713203,6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9713203,6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11491207,9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7302042,9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үйымдастыру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LІ сессиясының 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8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528"/>
        <w:gridCol w:w="740"/>
        <w:gridCol w:w="703"/>
        <w:gridCol w:w="649"/>
        <w:gridCol w:w="6"/>
        <w:gridCol w:w="202"/>
        <w:gridCol w:w="88"/>
        <w:gridCol w:w="6337"/>
        <w:gridCol w:w="230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LІ сессиясының 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528"/>
        <w:gridCol w:w="740"/>
        <w:gridCol w:w="703"/>
        <w:gridCol w:w="649"/>
        <w:gridCol w:w="6"/>
        <w:gridCol w:w="202"/>
        <w:gridCol w:w="88"/>
        <w:gridCol w:w="6337"/>
        <w:gridCol w:w="230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LІ сессиясының 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жергілікті бюджеттің атқарылуы процесінде секвестрлеуге жатпайтын жергілікті бюджеттік бағдарламалардың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 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LІ сессиясының 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6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бюджеттің бюджеттік даму бағдарламаларының және заңды тұлғалардың жарғылық капиталын қалыптастыру немесе ұлғайту тізбесі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5-қосымша жаңа редакцияда - Қызылорда облысы Қазалы аудандық мәслихатының 16.06.2016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енгізіледі және ресми жариялауға жатады).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978"/>
        <w:gridCol w:w="1979"/>
        <w:gridCol w:w="69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инженерлік коммуникациялық инфрақұрылымдардың дамуы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LІ сессиясының 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7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 әкімінің аппараттары бюджеттік бағдарлама әкімшілері бойынша 2016 жылға арналған жеке жоспарларының қаржылар көлемі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6-қосымша жаңа редакцияда - Қызылорда облысы Қазалы аудандық мәслихатының 12.12.2016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(01.01.2016 бастап қолданысқа енгізіледі және ресми жариялауға жатады).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/мың теңге/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854"/>
        <w:gridCol w:w="721"/>
        <w:gridCol w:w="854"/>
        <w:gridCol w:w="854"/>
        <w:gridCol w:w="721"/>
        <w:gridCol w:w="721"/>
        <w:gridCol w:w="1055"/>
        <w:gridCol w:w="721"/>
        <w:gridCol w:w="587"/>
        <w:gridCol w:w="721"/>
        <w:gridCol w:w="721"/>
        <w:gridCol w:w="721"/>
        <w:gridCol w:w="721"/>
        <w:gridCol w:w="721"/>
        <w:gridCol w:w="854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бюджеттік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халықты жұмыспен қамтуды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қалаларды және ауылдық елді мекендерді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2527711,2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LІ сессиясының 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7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 әкімінің аппараттары бюджеттік бағдарлама әкімшілері бойынша 2017 жылға арналған жеке жоспарларының қаржылар көлемі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/мың теңге/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4"/>
        <w:gridCol w:w="988"/>
        <w:gridCol w:w="919"/>
        <w:gridCol w:w="598"/>
        <w:gridCol w:w="721"/>
        <w:gridCol w:w="854"/>
        <w:gridCol w:w="854"/>
        <w:gridCol w:w="721"/>
        <w:gridCol w:w="721"/>
        <w:gridCol w:w="721"/>
        <w:gridCol w:w="825"/>
        <w:gridCol w:w="587"/>
        <w:gridCol w:w="721"/>
        <w:gridCol w:w="664"/>
        <w:gridCol w:w="721"/>
        <w:gridCol w:w="721"/>
        <w:gridCol w:w="320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бюджеттік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халықты жұмыспен қамтуды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дамытуга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"24 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LІ сессиясының 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78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 әкімінің аппараттары бюджеттік бағдарлама әкімшілері бойынша 2018 жылға арналған жеке жоспарларының қаржылар көлемі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/мың теңге/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32"/>
        <w:gridCol w:w="988"/>
        <w:gridCol w:w="915"/>
        <w:gridCol w:w="604"/>
        <w:gridCol w:w="721"/>
        <w:gridCol w:w="854"/>
        <w:gridCol w:w="854"/>
        <w:gridCol w:w="721"/>
        <w:gridCol w:w="721"/>
        <w:gridCol w:w="721"/>
        <w:gridCol w:w="820"/>
        <w:gridCol w:w="587"/>
        <w:gridCol w:w="721"/>
        <w:gridCol w:w="659"/>
        <w:gridCol w:w="721"/>
        <w:gridCol w:w="721"/>
        <w:gridCol w:w="320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бюджеттік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дамытуга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"Майдакөл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