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ca5c" w14:textId="57fc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кентіндегі кейбір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Әйтеке би кенті әкімінің 2015 жылғы 06 тамыздағы N 207 шешімі. Қызылорда облысының Әділет департаментінде 2015 жылғы 25 тамызда № 5116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2015 жылғы 06 мамырдағы № 1 қорытындысына сәйкес Қазалы ауданы Әйтеке би кентінің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Қазалы ауданы Әйтеке би кентіндегі мынадай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 Қазақстан" көшесі "Қожантай Досмамбетов"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 көше" көшесі "Сыдық Байкөбеков"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 Қазалы" көшесі "Ибайдулла Жақыпов"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кент әкімінің орынбасары К.Иманбаевқа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