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184ed" w14:textId="3b184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both"/>
      </w:pPr>
      <w:r>
        <w:rPr>
          <w:rFonts w:ascii="Times New Roman"/>
          <w:b w:val="false"/>
          <w:i w:val="false"/>
          <w:color w:val="000000"/>
          <w:sz w:val="28"/>
        </w:rPr>
        <w:t>Қызылорда облысы Қармақшы ауданы әкімінің 2015 жылғы 23 ақпандағы N 52 шешімі. Қызылорда облысының Әділет департаментінде 2015 жылғы 03 наурызда N 4894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Қармақшы ауданының әкімі </w:t>
      </w:r>
      <w:r>
        <w:rPr>
          <w:rFonts w:ascii="Times New Roman"/>
          <w:b/>
          <w:i w:val="false"/>
          <w:color w:val="000000"/>
          <w:sz w:val="28"/>
        </w:rPr>
        <w:t>ШЕШІ</w:t>
      </w:r>
      <w:r>
        <w:rPr>
          <w:rFonts w:ascii="Times New Roman"/>
          <w:b/>
          <w:i w:val="false"/>
          <w:color w:val="000000"/>
          <w:sz w:val="28"/>
        </w:rPr>
        <w:t>М</w:t>
      </w:r>
      <w:r>
        <w:rPr>
          <w:rFonts w:ascii="Times New Roman"/>
          <w:b/>
          <w:i w:val="false"/>
          <w:color w:val="000000"/>
          <w:sz w:val="28"/>
        </w:rPr>
        <w:t xml:space="preserve"> ҚАБЫЛДАДЫ</w:t>
      </w:r>
      <w:r>
        <w:rPr>
          <w:rFonts w:ascii="Times New Roman"/>
          <w:b/>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 Қармақшы ауданы бойынша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xml:space="preserve">      2. </w:t>
      </w:r>
      <w:r>
        <w:rPr>
          <w:rFonts w:ascii="Times New Roman"/>
          <w:b w:val="false"/>
          <w:i w:val="false"/>
          <w:color w:val="000000"/>
          <w:sz w:val="28"/>
        </w:rPr>
        <w:t xml:space="preserve"> Шешімнің орындалуын бақылау Қармақшы ауданы әкімінің орынбасары А. Қаржаубаевқа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алғашқы ресми жарияланған күнінен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9"/>
        <w:gridCol w:w="4191"/>
      </w:tblGrid>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Қармақшы ауданы әкімінің</w:t>
            </w:r>
            <w:r>
              <w:rPr>
                <w:rFonts w:ascii="Times New Roman"/>
                <w:b w:val="false"/>
                <w:i w:val="false"/>
                <w:color w:val="000000"/>
                <w:sz w:val="20"/>
              </w:rPr>
              <w:t>
</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Қошалақов</w:t>
            </w:r>
            <w:r>
              <w:rPr>
                <w:rFonts w:ascii="Times New Roman"/>
                <w:b w:val="false"/>
                <w:i w:val="false"/>
                <w:color w:val="000000"/>
                <w:sz w:val="20"/>
              </w:rPr>
              <w:t>
</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Қармақшы аудандық аумақтық</w:t>
            </w:r>
            <w:r>
              <w:rPr>
                <w:rFonts w:ascii="Times New Roman"/>
                <w:b w:val="false"/>
                <w:i w:val="false"/>
                <w:color w:val="000000"/>
                <w:sz w:val="20"/>
              </w:rPr>
              <w:t>
</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сайлау комиссиясының төрағасы</w:t>
            </w:r>
            <w:r>
              <w:rPr>
                <w:rFonts w:ascii="Times New Roman"/>
                <w:b w:val="false"/>
                <w:i w:val="false"/>
                <w:color w:val="000000"/>
                <w:sz w:val="20"/>
              </w:rPr>
              <w:t>
</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____________Ә. Құлдүйсенов</w:t>
            </w:r>
            <w:r>
              <w:rPr>
                <w:rFonts w:ascii="Times New Roman"/>
                <w:b w:val="false"/>
                <w:i w:val="false"/>
                <w:color w:val="000000"/>
                <w:sz w:val="20"/>
              </w:rPr>
              <w:t>
</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"23" ақпан 2015 жыл</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әкімінің 2015</w:t>
            </w:r>
            <w:r>
              <w:br/>
            </w:r>
            <w:r>
              <w:rPr>
                <w:rFonts w:ascii="Times New Roman"/>
                <w:b w:val="false"/>
                <w:i w:val="false"/>
                <w:color w:val="000000"/>
                <w:sz w:val="20"/>
              </w:rPr>
              <w:t>жылғы "23" ақпандағы №52</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Қармақшы ауданы бойынша сайлау учаскелері</w:t>
      </w:r>
    </w:p>
    <w:p>
      <w:pPr>
        <w:spacing w:after="0"/>
        <w:ind w:left="0"/>
        <w:jc w:val="left"/>
      </w:pPr>
      <w:r>
        <w:rPr>
          <w:rFonts w:ascii="Times New Roman"/>
          <w:b w:val="false"/>
          <w:i w:val="false"/>
          <w:color w:val="000000"/>
          <w:sz w:val="28"/>
        </w:rPr>
        <w:t>      </w:t>
      </w:r>
      <w:r>
        <w:rPr>
          <w:rFonts w:ascii="Times New Roman"/>
          <w:b/>
          <w:i w:val="false"/>
          <w:color w:val="000000"/>
          <w:sz w:val="28"/>
        </w:rPr>
        <w:t>№ 94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Жосалы кенті, Т.Ізтілеуов көшесі, №3, аудандық мәдениет үйі, тел: 2-30-91.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Теміржол вокзалынан бастап Т.Рысқұлов көшесінің батыс бетімен Абай көшесіне дейін, оның солтүстік бетімен Сарыөзек көліне дейінгі, одан әрі кенттің батыс шетін айналып темір жолға дейінгі аралықтағы және Жосалы-Төретам темір жол бойындағы стансалар мен разъездердегі тұрғын үйлер. </w:t>
      </w:r>
      <w:r>
        <w:br/>
      </w:r>
      <w:r>
        <w:rPr>
          <w:rFonts w:ascii="Times New Roman"/>
          <w:b w:val="false"/>
          <w:i w:val="false"/>
          <w:color w:val="000000"/>
          <w:sz w:val="28"/>
        </w:rPr>
        <w:t>
      </w:t>
      </w:r>
      <w:r>
        <w:rPr>
          <w:rFonts w:ascii="Times New Roman"/>
          <w:b/>
          <w:i w:val="false"/>
          <w:color w:val="000000"/>
          <w:sz w:val="28"/>
        </w:rPr>
        <w:t>№ 95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Жосалы кенті, Қорқыт ата көшесі, №10, аудандық тұтынушылар кооперативі ғимараты, тел: 2-13-72.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Темір жол вокзалынан бастап Т.Рысқұлов көшесінің шығыс бетімен С.Сүлейменов көшесіне дейін, одан Ж.Шүленов көшесінің батыс бетімен темір жол өткеліне дейінгі тұрғын үйлер. </w:t>
      </w:r>
      <w:r>
        <w:br/>
      </w:r>
      <w:r>
        <w:rPr>
          <w:rFonts w:ascii="Times New Roman"/>
          <w:b w:val="false"/>
          <w:i w:val="false"/>
          <w:color w:val="000000"/>
          <w:sz w:val="28"/>
        </w:rPr>
        <w:t>
      </w:t>
      </w:r>
      <w:r>
        <w:rPr>
          <w:rFonts w:ascii="Times New Roman"/>
          <w:b/>
          <w:i w:val="false"/>
          <w:color w:val="000000"/>
          <w:sz w:val="28"/>
        </w:rPr>
        <w:t>№ 96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Жосалы кенті, Ғ.Мұратбаев көшесі, №2, Қармақшы аграрлы-техникалық колледжі, тел: 2-10-39.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Сырдария өзенінен бастап Т.Рысқұлов көшесінің батыс бетімен Абай көшесіне дейін, оның оңтүстік бетімен кенттің батыс шетін айналып Сырдария өзеніне дейінгі аралықтағы тұрғын үйлер және "Жас өркен" тынығу лагерінің аумағындағы тұрғын үйлер. </w:t>
      </w:r>
      <w:r>
        <w:br/>
      </w:r>
      <w:r>
        <w:rPr>
          <w:rFonts w:ascii="Times New Roman"/>
          <w:b w:val="false"/>
          <w:i w:val="false"/>
          <w:color w:val="000000"/>
          <w:sz w:val="28"/>
        </w:rPr>
        <w:t>
      </w:t>
      </w:r>
      <w:r>
        <w:rPr>
          <w:rFonts w:ascii="Times New Roman"/>
          <w:b/>
          <w:i w:val="false"/>
          <w:color w:val="000000"/>
          <w:sz w:val="28"/>
        </w:rPr>
        <w:t>№ 97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Жосалы кенті, Қорқыт ата көшесі, №62, №121 орта мектеп, тел: 2-22-01.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Сырдария өзенінен бастап Т.Рысқұлов көшесінің шығыс бетімен С.Сүлейменов көшесіне дейін, одан С.Сүлейменов көшесінің оңтүстік бетінен Ж.Шүленов көшесіне дейін, одан Ж.Шүленов көшесінің шығыс бетімен теміржол өткеліне дейінгі тұрғын үйлер. </w:t>
      </w:r>
      <w:r>
        <w:br/>
      </w:r>
      <w:r>
        <w:rPr>
          <w:rFonts w:ascii="Times New Roman"/>
          <w:b w:val="false"/>
          <w:i w:val="false"/>
          <w:color w:val="000000"/>
          <w:sz w:val="28"/>
        </w:rPr>
        <w:t>
      </w:t>
      </w:r>
      <w:r>
        <w:rPr>
          <w:rFonts w:ascii="Times New Roman"/>
          <w:b/>
          <w:i w:val="false"/>
          <w:color w:val="000000"/>
          <w:sz w:val="28"/>
        </w:rPr>
        <w:t>№ 98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Жосалы кенті, Ә.Жомартов көшесі, №5, №105 орта мектеп, тел: 3-10-02.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№250 мектеп-лицейінен бастап Абыт көлінің солтүстік-батыс бетімен І.Мүсірбаев көшесіне дейін, оның оңтүстік бетімен "Мезгіл" дүкеніне дейін және одан "Жосалы-Жалағаш" автожолына дейін, осы жолдың бойымен Аэропорт ғимаратына дейін, кенттің солтүстік батыс бетін айналып темір жол көпіріне дейінгі аралықтағы тұрғын үйлер. </w:t>
      </w:r>
      <w:r>
        <w:br/>
      </w:r>
      <w:r>
        <w:rPr>
          <w:rFonts w:ascii="Times New Roman"/>
          <w:b w:val="false"/>
          <w:i w:val="false"/>
          <w:color w:val="000000"/>
          <w:sz w:val="28"/>
        </w:rPr>
        <w:t>
      </w:t>
      </w:r>
      <w:r>
        <w:rPr>
          <w:rFonts w:ascii="Times New Roman"/>
          <w:b/>
          <w:i w:val="false"/>
          <w:color w:val="000000"/>
          <w:sz w:val="28"/>
        </w:rPr>
        <w:t>№ 99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Жосалы кенті, Т.Әбдікешов көшесі, №11, №183 орта мектеп, тел: 2-15-87.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Денешынықтыру-сауықтыру кешенінің (ФОК) алдынан Абыт көлінің шығыс бетімен Ү.Томанов көшесіне дейін, оның шығыс бетімен Шығыс каналға дейін, оның оңтүстік бетімен кенттің шығыс бетін айналып Балқы Базар көшесімен №250 мектеп-лицейге дейінгі аралықтағы тұрғын үйлер. </w:t>
      </w:r>
      <w:r>
        <w:br/>
      </w:r>
      <w:r>
        <w:rPr>
          <w:rFonts w:ascii="Times New Roman"/>
          <w:b w:val="false"/>
          <w:i w:val="false"/>
          <w:color w:val="000000"/>
          <w:sz w:val="28"/>
        </w:rPr>
        <w:t>
      </w:t>
      </w:r>
      <w:r>
        <w:rPr>
          <w:rFonts w:ascii="Times New Roman"/>
          <w:b/>
          <w:i w:val="false"/>
          <w:color w:val="000000"/>
          <w:sz w:val="28"/>
        </w:rPr>
        <w:t>№ 100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Жосалы кенті, М.Мәметова көшесі, №25, №30 орта мектеп, тел: 3-11-86.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Көне аэропорттан бастап "Жосалы-Жалағаш" автожолымен "Мезгіл" дүкенінің тұсынан бұрылып, І.Мүсірбаев көшесінің солтүстік бетімен Ү.Томанов көшесіне дейін, Ү.Томанов көшесінің бойымен Шығыс каналға дейін, оның солтүстік бетімен кенттің солтүстік шығыс бетін айналып Мөлтектегі тұрғын үйлердің сыртымен Аэропортқа дейінгі аралықтағы тұрғын үйлер. </w:t>
      </w:r>
      <w:r>
        <w:br/>
      </w:r>
      <w:r>
        <w:rPr>
          <w:rFonts w:ascii="Times New Roman"/>
          <w:b w:val="false"/>
          <w:i w:val="false"/>
          <w:color w:val="000000"/>
          <w:sz w:val="28"/>
        </w:rPr>
        <w:t>
      </w:t>
      </w:r>
      <w:r>
        <w:rPr>
          <w:rFonts w:ascii="Times New Roman"/>
          <w:b/>
          <w:i w:val="false"/>
          <w:color w:val="000000"/>
          <w:sz w:val="28"/>
        </w:rPr>
        <w:t>№ 101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Қармақшы ауылы, Е.Жаналиев көшесі, №1, №113 орта мектеп, тел: 2-62-63.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Қармақшы ауылы. </w:t>
      </w:r>
      <w:r>
        <w:br/>
      </w:r>
      <w:r>
        <w:rPr>
          <w:rFonts w:ascii="Times New Roman"/>
          <w:b w:val="false"/>
          <w:i w:val="false"/>
          <w:color w:val="000000"/>
          <w:sz w:val="28"/>
        </w:rPr>
        <w:t>
      </w:t>
      </w:r>
      <w:r>
        <w:rPr>
          <w:rFonts w:ascii="Times New Roman"/>
          <w:b/>
          <w:i w:val="false"/>
          <w:color w:val="000000"/>
          <w:sz w:val="28"/>
        </w:rPr>
        <w:t>№ 102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Қызылтам стансасы, Сарыжылуан көшесі, №1, №79 негізгі орталау мектеп, тел: 4-01-87.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Қызылтам стансасы. </w:t>
      </w:r>
      <w:r>
        <w:br/>
      </w:r>
      <w:r>
        <w:rPr>
          <w:rFonts w:ascii="Times New Roman"/>
          <w:b w:val="false"/>
          <w:i w:val="false"/>
          <w:color w:val="000000"/>
          <w:sz w:val="28"/>
        </w:rPr>
        <w:t>
      </w:t>
      </w:r>
      <w:r>
        <w:rPr>
          <w:rFonts w:ascii="Times New Roman"/>
          <w:b/>
          <w:i w:val="false"/>
          <w:color w:val="000000"/>
          <w:sz w:val="28"/>
        </w:rPr>
        <w:t xml:space="preserve">№ 103 сайлау учаскесі: </w:t>
      </w:r>
      <w:r>
        <w:br/>
      </w:r>
      <w:r>
        <w:rPr>
          <w:rFonts w:ascii="Times New Roman"/>
          <w:b w:val="false"/>
          <w:i w:val="false"/>
          <w:color w:val="000000"/>
          <w:sz w:val="28"/>
        </w:rPr>
        <w:t>
      </w:t>
      </w:r>
      <w:r>
        <w:rPr>
          <w:rFonts w:ascii="Times New Roman"/>
          <w:b w:val="false"/>
          <w:i w:val="false"/>
          <w:color w:val="000000"/>
          <w:sz w:val="28"/>
        </w:rPr>
        <w:t xml:space="preserve">Орналасқан жері: Төребай би ауылы, О.Қазиев көшесі, №10, ауылдық клуб үйі, тел: 26-5-04.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Жосалы ауылы. </w:t>
      </w:r>
      <w:r>
        <w:br/>
      </w:r>
      <w:r>
        <w:rPr>
          <w:rFonts w:ascii="Times New Roman"/>
          <w:b w:val="false"/>
          <w:i w:val="false"/>
          <w:color w:val="000000"/>
          <w:sz w:val="28"/>
        </w:rPr>
        <w:t>
      </w:t>
      </w:r>
      <w:r>
        <w:rPr>
          <w:rFonts w:ascii="Times New Roman"/>
          <w:b/>
          <w:i w:val="false"/>
          <w:color w:val="000000"/>
          <w:sz w:val="28"/>
        </w:rPr>
        <w:t xml:space="preserve">№ 104 сайлау учаскесі: </w:t>
      </w:r>
      <w:r>
        <w:br/>
      </w:r>
      <w:r>
        <w:rPr>
          <w:rFonts w:ascii="Times New Roman"/>
          <w:b w:val="false"/>
          <w:i w:val="false"/>
          <w:color w:val="000000"/>
          <w:sz w:val="28"/>
        </w:rPr>
        <w:t>
      </w:t>
      </w:r>
      <w:r>
        <w:rPr>
          <w:rFonts w:ascii="Times New Roman"/>
          <w:b w:val="false"/>
          <w:i w:val="false"/>
          <w:color w:val="000000"/>
          <w:sz w:val="28"/>
        </w:rPr>
        <w:t>Орналасқан жері: Иіркөл ауылы, Қорқыт ата көшесі, №6, №106 орта мектеп, тел: 26-6-71.</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Иіркөл ауылы. </w:t>
      </w:r>
      <w:r>
        <w:br/>
      </w:r>
      <w:r>
        <w:rPr>
          <w:rFonts w:ascii="Times New Roman"/>
          <w:b w:val="false"/>
          <w:i w:val="false"/>
          <w:color w:val="000000"/>
          <w:sz w:val="28"/>
        </w:rPr>
        <w:t>
      </w:t>
      </w:r>
      <w:r>
        <w:rPr>
          <w:rFonts w:ascii="Times New Roman"/>
          <w:b/>
          <w:i w:val="false"/>
          <w:color w:val="000000"/>
          <w:sz w:val="28"/>
        </w:rPr>
        <w:t>№ 105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Жаңажол ауылы, Бексабаұлы көшесі, н/ж, ауылдық мәдениет үйі, тел: 25-9-63.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Жаңажол ауылы. </w:t>
      </w:r>
      <w:r>
        <w:br/>
      </w:r>
      <w:r>
        <w:rPr>
          <w:rFonts w:ascii="Times New Roman"/>
          <w:b w:val="false"/>
          <w:i w:val="false"/>
          <w:color w:val="000000"/>
          <w:sz w:val="28"/>
        </w:rPr>
        <w:t>
      </w:t>
      </w:r>
      <w:r>
        <w:rPr>
          <w:rFonts w:ascii="Times New Roman"/>
          <w:b/>
          <w:i w:val="false"/>
          <w:color w:val="000000"/>
          <w:sz w:val="28"/>
        </w:rPr>
        <w:t>№ 106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ІІІ Интернационал ауылы, Астана көшесі, н/ж, ауылдық мәдениет үйі, тел: 25-3-25.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ІІІ Интернационал ауылы. </w:t>
      </w:r>
      <w:r>
        <w:br/>
      </w:r>
      <w:r>
        <w:rPr>
          <w:rFonts w:ascii="Times New Roman"/>
          <w:b w:val="false"/>
          <w:i w:val="false"/>
          <w:color w:val="000000"/>
          <w:sz w:val="28"/>
        </w:rPr>
        <w:t>
      </w:t>
      </w:r>
      <w:r>
        <w:rPr>
          <w:rFonts w:ascii="Times New Roman"/>
          <w:b/>
          <w:i w:val="false"/>
          <w:color w:val="000000"/>
          <w:sz w:val="28"/>
        </w:rPr>
        <w:t>№ 107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Ақтөбе ауылы, Кеңсе көшесі, №15, Ақтөбе ауылының мәдениет үйі, тел: 4-31-17.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Ақтөбе ауылы. </w:t>
      </w:r>
      <w:r>
        <w:br/>
      </w:r>
      <w:r>
        <w:rPr>
          <w:rFonts w:ascii="Times New Roman"/>
          <w:b w:val="false"/>
          <w:i w:val="false"/>
          <w:color w:val="000000"/>
          <w:sz w:val="28"/>
        </w:rPr>
        <w:t>
      </w:t>
      </w:r>
      <w:r>
        <w:rPr>
          <w:rFonts w:ascii="Times New Roman"/>
          <w:b/>
          <w:i w:val="false"/>
          <w:color w:val="000000"/>
          <w:sz w:val="28"/>
        </w:rPr>
        <w:t>№ 108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Ақжар ауылы, Т.Ізтілеуов көшесі, №27, ауылдық клуб, тел: 4-13-85.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Ақжар ауылы. </w:t>
      </w:r>
      <w:r>
        <w:br/>
      </w:r>
      <w:r>
        <w:rPr>
          <w:rFonts w:ascii="Times New Roman"/>
          <w:b w:val="false"/>
          <w:i w:val="false"/>
          <w:color w:val="000000"/>
          <w:sz w:val="28"/>
        </w:rPr>
        <w:t>
      </w:t>
      </w:r>
      <w:r>
        <w:rPr>
          <w:rFonts w:ascii="Times New Roman"/>
          <w:b/>
          <w:i w:val="false"/>
          <w:color w:val="000000"/>
          <w:sz w:val="28"/>
        </w:rPr>
        <w:t>№ 109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Тұрмағамбет ауылы, Т.Ізтілеуов көшесі, №18, ауылдық клуб, тел: 4-10- 21.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Тұрмағамбет ауылы. </w:t>
      </w:r>
      <w:r>
        <w:br/>
      </w:r>
      <w:r>
        <w:rPr>
          <w:rFonts w:ascii="Times New Roman"/>
          <w:b w:val="false"/>
          <w:i w:val="false"/>
          <w:color w:val="000000"/>
          <w:sz w:val="28"/>
        </w:rPr>
        <w:t>
      </w:t>
      </w:r>
      <w:r>
        <w:rPr>
          <w:rFonts w:ascii="Times New Roman"/>
          <w:b/>
          <w:i w:val="false"/>
          <w:color w:val="000000"/>
          <w:sz w:val="28"/>
        </w:rPr>
        <w:t>№ 110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Алдашбай ахун ауылы, Майлыөзек көшесі, №7, №111 орта мектеп, тел: 4-10-12.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Алдашбай ахун ауылы. </w:t>
      </w:r>
      <w:r>
        <w:br/>
      </w:r>
      <w:r>
        <w:rPr>
          <w:rFonts w:ascii="Times New Roman"/>
          <w:b w:val="false"/>
          <w:i w:val="false"/>
          <w:color w:val="000000"/>
          <w:sz w:val="28"/>
        </w:rPr>
        <w:t>
      </w:t>
      </w:r>
      <w:r>
        <w:rPr>
          <w:rFonts w:ascii="Times New Roman"/>
          <w:b/>
          <w:i w:val="false"/>
          <w:color w:val="000000"/>
          <w:sz w:val="28"/>
        </w:rPr>
        <w:t>№ 111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Қуаңдария ауылы, Клуб көшесі, №2, ауылдық клуб үйі, тел: 4-21-02.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Қуаңдария ауылы. </w:t>
      </w:r>
      <w:r>
        <w:br/>
      </w:r>
      <w:r>
        <w:rPr>
          <w:rFonts w:ascii="Times New Roman"/>
          <w:b w:val="false"/>
          <w:i w:val="false"/>
          <w:color w:val="000000"/>
          <w:sz w:val="28"/>
        </w:rPr>
        <w:t>
      </w:t>
      </w:r>
      <w:r>
        <w:rPr>
          <w:rFonts w:ascii="Times New Roman"/>
          <w:b/>
          <w:i w:val="false"/>
          <w:color w:val="000000"/>
          <w:sz w:val="28"/>
        </w:rPr>
        <w:t>№ 112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Т.Көмекбаев ауылдық округі, Т.Көмекбаев ауылы, Абай көшесі, №38/а, №185 орта мектеп, тел: 4-22-03.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Т.Көмекбаев ауылы мен ауылдық округтің аумағындағы елді мекендердегі тұрғын үйлер, Шобанқазған елді мекені, Кекірелі елді мекені. </w:t>
      </w:r>
      <w:r>
        <w:br/>
      </w:r>
      <w:r>
        <w:rPr>
          <w:rFonts w:ascii="Times New Roman"/>
          <w:b w:val="false"/>
          <w:i w:val="false"/>
          <w:color w:val="000000"/>
          <w:sz w:val="28"/>
        </w:rPr>
        <w:t>
      </w:t>
      </w:r>
      <w:r>
        <w:rPr>
          <w:rFonts w:ascii="Times New Roman"/>
          <w:b w:val="false"/>
          <w:i w:val="false"/>
          <w:color w:val="000000"/>
          <w:sz w:val="28"/>
        </w:rPr>
        <w:t xml:space="preserve">Қыстаулар: Карамадин, Қосжеген, Қантай, Сулы қасқа, Жабықбай, Мырзалы 1, Мырзалы 2, Мұнаралы, Ыстық бұлақ. </w:t>
      </w:r>
      <w:r>
        <w:br/>
      </w:r>
      <w:r>
        <w:rPr>
          <w:rFonts w:ascii="Times New Roman"/>
          <w:b w:val="false"/>
          <w:i w:val="false"/>
          <w:color w:val="000000"/>
          <w:sz w:val="28"/>
        </w:rPr>
        <w:t>
      </w:t>
      </w:r>
      <w:r>
        <w:rPr>
          <w:rFonts w:ascii="Times New Roman"/>
          <w:b/>
          <w:i w:val="false"/>
          <w:color w:val="000000"/>
          <w:sz w:val="28"/>
        </w:rPr>
        <w:t>№ 113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Төретам кенті, Жанқожа батыр көшесі, №33А, №80 мектеп-гимназия, тел: 24-2-26.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Төретам кентіндегі теміржолдың солтүстік бетіндегі тұрғын үйлер. </w:t>
      </w:r>
      <w:r>
        <w:br/>
      </w:r>
      <w:r>
        <w:rPr>
          <w:rFonts w:ascii="Times New Roman"/>
          <w:b w:val="false"/>
          <w:i w:val="false"/>
          <w:color w:val="000000"/>
          <w:sz w:val="28"/>
        </w:rPr>
        <w:t>
      </w:t>
      </w:r>
      <w:r>
        <w:rPr>
          <w:rFonts w:ascii="Times New Roman"/>
          <w:b/>
          <w:i w:val="false"/>
          <w:color w:val="000000"/>
          <w:sz w:val="28"/>
        </w:rPr>
        <w:t>№ 114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Төретам кенті, Ғ.Мұратбаев көшесі, №1, №85 орта мектеп, тел: 24-4-78.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Төретам кентіндегі Абай, Ы.Алтынсарин, Қорқыт ата, Б.Момышұлы, Ғ.Мұратбаев, Қ.Рысқұлбеков, Аманкелді, 1 мамыр көшелерінің және Қорқыт ата, Ғ.Мұратбаев, С.Үйреков (Аманкелді) тұйығының тұрғын үйлері. </w:t>
      </w:r>
      <w:r>
        <w:br/>
      </w:r>
      <w:r>
        <w:rPr>
          <w:rFonts w:ascii="Times New Roman"/>
          <w:b w:val="false"/>
          <w:i w:val="false"/>
          <w:color w:val="000000"/>
          <w:sz w:val="28"/>
        </w:rPr>
        <w:t>
      </w:t>
      </w:r>
      <w:r>
        <w:rPr>
          <w:rFonts w:ascii="Times New Roman"/>
          <w:b/>
          <w:i w:val="false"/>
          <w:color w:val="000000"/>
          <w:sz w:val="28"/>
        </w:rPr>
        <w:t>№ 115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Төретам кенті, Жанқожа батыр көшесі, н/ж, теміржол вокзалы ғимараты.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Төретам кентіндегі Жанқожа батыр, С.Үйреков (Аманкелді) (1-20), Байқоңыр, Бірлік, Ынтымақ, А.Құлқашев көшелерінің және Жанқожа батыр тұйығының тұрғын үйлері. </w:t>
      </w:r>
      <w:r>
        <w:br/>
      </w:r>
      <w:r>
        <w:rPr>
          <w:rFonts w:ascii="Times New Roman"/>
          <w:b w:val="false"/>
          <w:i w:val="false"/>
          <w:color w:val="000000"/>
          <w:sz w:val="28"/>
        </w:rPr>
        <w:t>
      </w:t>
      </w:r>
      <w:r>
        <w:rPr>
          <w:rFonts w:ascii="Times New Roman"/>
          <w:b/>
          <w:i w:val="false"/>
          <w:color w:val="000000"/>
          <w:sz w:val="28"/>
        </w:rPr>
        <w:t>№ 116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Ақай елді мекені, Қорқыт ата көшесі, №1, №99 орта мектеп, тел: 24-7-80.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Ақай ауылы. </w:t>
      </w:r>
      <w:r>
        <w:br/>
      </w:r>
      <w:r>
        <w:rPr>
          <w:rFonts w:ascii="Times New Roman"/>
          <w:b w:val="false"/>
          <w:i w:val="false"/>
          <w:color w:val="000000"/>
          <w:sz w:val="28"/>
        </w:rPr>
        <w:t>
      </w:t>
      </w:r>
      <w:r>
        <w:rPr>
          <w:rFonts w:ascii="Times New Roman"/>
          <w:b/>
          <w:i w:val="false"/>
          <w:color w:val="000000"/>
          <w:sz w:val="28"/>
        </w:rPr>
        <w:t>№ 117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Байқоңыр қаласы, Л.Шубников көшесі, №11, №2 орта мектеп, тел: 4-38-66.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8 Март көшесіндегі №5, 7, 9, 10, Абай даңғылындағы №6, 8, 10, 19, 21, 23, 25, С.Королев даңғылындағы №14, 14"А", 18, 20, 24, 26, 28, 30, 32, А.Максимов көшесіндегі №15, 17, 19, 20, 21, 22, 23, А.Ниточкин көшесіндегі №1, 1"А", 2, 3, 4, 5, Л.Шубников көшесіндегі №9 тұрғын үйлер. </w:t>
      </w:r>
      <w:r>
        <w:br/>
      </w:r>
      <w:r>
        <w:rPr>
          <w:rFonts w:ascii="Times New Roman"/>
          <w:b w:val="false"/>
          <w:i w:val="false"/>
          <w:color w:val="000000"/>
          <w:sz w:val="28"/>
        </w:rPr>
        <w:t>
      </w:t>
      </w:r>
      <w:r>
        <w:rPr>
          <w:rFonts w:ascii="Times New Roman"/>
          <w:b/>
          <w:i w:val="false"/>
          <w:color w:val="000000"/>
          <w:sz w:val="28"/>
        </w:rPr>
        <w:t>№ 118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Байқоңыр қаласы, М.Янгель көшесі, №17а, №6 орта мектеп, тел: 7-23-82.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Мир көшесіндегі №5"А", 7, 8, 9, 10, 11, М.Янгель көшесіндегі №12, 14, 15, 15"А", 18, 18"А", 18"Б", 19, 21, 21"А", 21"Б", 22"Б" тұрғын үйлер. </w:t>
      </w:r>
      <w:r>
        <w:br/>
      </w:r>
      <w:r>
        <w:rPr>
          <w:rFonts w:ascii="Times New Roman"/>
          <w:b w:val="false"/>
          <w:i w:val="false"/>
          <w:color w:val="000000"/>
          <w:sz w:val="28"/>
        </w:rPr>
        <w:t>
      </w:t>
      </w:r>
      <w:r>
        <w:rPr>
          <w:rFonts w:ascii="Times New Roman"/>
          <w:b/>
          <w:i w:val="false"/>
          <w:color w:val="000000"/>
          <w:sz w:val="28"/>
        </w:rPr>
        <w:t>№ 119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Байқоңыр қаласы, 5 мөлтек аудан, №8 орта мектеп, тел: 5-36-51.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№5"А" мөлтек ауданы, </w:t>
      </w:r>
      <w:r>
        <w:br/>
      </w:r>
      <w:r>
        <w:rPr>
          <w:rFonts w:ascii="Times New Roman"/>
          <w:b w:val="false"/>
          <w:i w:val="false"/>
          <w:color w:val="000000"/>
          <w:sz w:val="28"/>
        </w:rPr>
        <w:t>
      </w:t>
      </w:r>
      <w:r>
        <w:rPr>
          <w:rFonts w:ascii="Times New Roman"/>
          <w:b w:val="false"/>
          <w:i w:val="false"/>
          <w:color w:val="000000"/>
          <w:sz w:val="28"/>
        </w:rPr>
        <w:t xml:space="preserve">№5 мөлтек ауданындағы №1, 2, 3, 4, 5, 6, 7, 8, 9, 10, 11, 12, 13, 14, 15, 16, 17, 18, 19, 20, 21, 24, 25, 26, 27, 28, 29 тұрғын үйлер. </w:t>
      </w:r>
      <w:r>
        <w:br/>
      </w:r>
      <w:r>
        <w:rPr>
          <w:rFonts w:ascii="Times New Roman"/>
          <w:b w:val="false"/>
          <w:i w:val="false"/>
          <w:color w:val="000000"/>
          <w:sz w:val="28"/>
        </w:rPr>
        <w:t>
      </w:t>
      </w:r>
      <w:r>
        <w:rPr>
          <w:rFonts w:ascii="Times New Roman"/>
          <w:b/>
          <w:i w:val="false"/>
          <w:color w:val="000000"/>
          <w:sz w:val="28"/>
        </w:rPr>
        <w:t>№ 120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Байқоңыр қаласы, 7 мөлтек аудан, 22А, №5 үй, тел: 5-27-93.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№7 мөлтек ауданы №1, 2, 3, 4, 5, 6, 7, 12, 13, 14, 15, 16, 19, 20, 21, 21б, 22, 23, 24, 25, 26, 27, 102, 103, 104 үйлер. </w:t>
      </w:r>
      <w:r>
        <w:br/>
      </w:r>
      <w:r>
        <w:rPr>
          <w:rFonts w:ascii="Times New Roman"/>
          <w:b w:val="false"/>
          <w:i w:val="false"/>
          <w:color w:val="000000"/>
          <w:sz w:val="28"/>
        </w:rPr>
        <w:t>
      </w:t>
      </w:r>
      <w:r>
        <w:rPr>
          <w:rFonts w:ascii="Times New Roman"/>
          <w:b/>
          <w:i w:val="false"/>
          <w:color w:val="000000"/>
          <w:sz w:val="28"/>
        </w:rPr>
        <w:t>№ 121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Байқоңыр қаласы, М.Горький көшесі, №23, №5 орта мектеп, тел: 7-44-76.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В.Глушко көшесіндегі №5, 5"А", 6, 7, М.Горький көшесіндегі №36, 40, 42, С.Королев даңғылындағы №23, 25, 27, Мир көшесіндегі №1, 3, 5, М.Неделин көшесіндегі №5"А", 5"Б", 5"В", 7, 9, 9"А", М.Янгель көшесіндегі №6, 7, 8, 9 тұрғын үйлер. </w:t>
      </w:r>
      <w:r>
        <w:br/>
      </w:r>
      <w:r>
        <w:rPr>
          <w:rFonts w:ascii="Times New Roman"/>
          <w:b w:val="false"/>
          <w:i w:val="false"/>
          <w:color w:val="000000"/>
          <w:sz w:val="28"/>
        </w:rPr>
        <w:t>
      </w:t>
      </w:r>
      <w:r>
        <w:rPr>
          <w:rFonts w:ascii="Times New Roman"/>
          <w:b/>
          <w:i w:val="false"/>
          <w:color w:val="000000"/>
          <w:sz w:val="28"/>
        </w:rPr>
        <w:t>№ 122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Байқоңыр қаласы, 6 мөлтек аудан, №14 бастауыш мектеп, тел: 5-18-21.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№6"А" мөлтек ауданы, №6 мөлтек ауданындағы №21, 22, 24, 25, 27, 28, 29, 30, 37, 37"А", 76 тұрғын үйлер. </w:t>
      </w:r>
      <w:r>
        <w:br/>
      </w:r>
      <w:r>
        <w:rPr>
          <w:rFonts w:ascii="Times New Roman"/>
          <w:b w:val="false"/>
          <w:i w:val="false"/>
          <w:color w:val="000000"/>
          <w:sz w:val="28"/>
        </w:rPr>
        <w:t>
      </w:t>
      </w:r>
      <w:r>
        <w:rPr>
          <w:rFonts w:ascii="Times New Roman"/>
          <w:b/>
          <w:i w:val="false"/>
          <w:color w:val="000000"/>
          <w:sz w:val="28"/>
        </w:rPr>
        <w:t>№ 123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Байқоңыр қаласы, 6 мөлтек аудан, №15 бастауыш мектеп, тел: 5-31-42.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№5 мөлтек ауданындағы №22, 23, 30, №6 мөлтек ауданындағы №5, 6, 7, 8, 9, 10, 11, 12, 15, 16, 17, 18, 19, 31, 32, 33, 34, 35, 36, №7 мөлтек ауданындағы №9, 10, 11 тұрғын үйлер. </w:t>
      </w:r>
      <w:r>
        <w:br/>
      </w:r>
      <w:r>
        <w:rPr>
          <w:rFonts w:ascii="Times New Roman"/>
          <w:b w:val="false"/>
          <w:i w:val="false"/>
          <w:color w:val="000000"/>
          <w:sz w:val="28"/>
        </w:rPr>
        <w:t>
      </w:t>
      </w:r>
      <w:r>
        <w:rPr>
          <w:rFonts w:ascii="Times New Roman"/>
          <w:b/>
          <w:i w:val="false"/>
          <w:color w:val="000000"/>
          <w:sz w:val="28"/>
        </w:rPr>
        <w:t>№ 124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Байқоңыр қаласы, М.Янгель көшесі, №23а үй (ЖЭУ №3).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С.Сейфуллин көшесіндегі №2, 2"А", 4, 4"А", 4"Б", 8, 8"А", 8"Б", 10, 10"А", 10"Б", М.Янгель көшесіндегі №21"В", 21"Г", 21"Д", 22, 22"В", 23, 24, 25 тұрғын үйлер. </w:t>
      </w:r>
      <w:r>
        <w:br/>
      </w:r>
      <w:r>
        <w:rPr>
          <w:rFonts w:ascii="Times New Roman"/>
          <w:b w:val="false"/>
          <w:i w:val="false"/>
          <w:color w:val="000000"/>
          <w:sz w:val="28"/>
        </w:rPr>
        <w:t>
      </w:t>
      </w:r>
      <w:r>
        <w:rPr>
          <w:rFonts w:ascii="Times New Roman"/>
          <w:b/>
          <w:i w:val="false"/>
          <w:color w:val="000000"/>
          <w:sz w:val="28"/>
        </w:rPr>
        <w:t>№ 125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Байқоңыр қаласы, Абай даңғылы №11, М.И.Неделин атындағы электрорадиотехникалық техникум, тел: 7-44-99.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8 Март көшесіндегі №1, 3, Абай даңғылындағы №2, 3, 4, 5, 7, 13, 13а, 15, В.Глушко көшесіндегі №4, 4"А", 4"Б", М.Горький көшесіндегі №16"А", 22, 24, 26, 26"А", 26"Б", 26"В", 28, 30, С.Королев даңғылындағы №11, 13, 15, 17, 19, 21, М.Неделин көшесіндегі №1, 2, 3, 4, 5, М.Янгель көшесіндегі №2, 3, 4 тұрғын үйлер. </w:t>
      </w:r>
      <w:r>
        <w:br/>
      </w:r>
      <w:r>
        <w:rPr>
          <w:rFonts w:ascii="Times New Roman"/>
          <w:b w:val="false"/>
          <w:i w:val="false"/>
          <w:color w:val="000000"/>
          <w:sz w:val="28"/>
        </w:rPr>
        <w:t>
      </w:t>
      </w:r>
      <w:r>
        <w:rPr>
          <w:rFonts w:ascii="Times New Roman"/>
          <w:b/>
          <w:i w:val="false"/>
          <w:color w:val="000000"/>
          <w:sz w:val="28"/>
        </w:rPr>
        <w:t>№ 126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Байқоңыр қаласы, Г.Титов көшесі, №2, №1 орта мектеп ғимараты, тел: 4-30- 89.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xml:space="preserve">: 8 Март көшесіндегі №2, 4, 6, 8, М.Горький көшесіндегі №2, 4, 6, 10, 12, С.Королев даңғылындағы №2, 3"А", 4, 6, 9, А.Максимов көшесіндегі №5, Лесной, Новый тұйықтары, Авиация көшесі, Набережная көшесі, Н.Носов көшесі, Октябрь көшесі, Первомай көшесі, Пионер көшесі, В.Комаров көшесі, Ленин көшесі, Н.Осташев көшесі, Г.Титов көшесі, Школьная көшесі, Л.Шубников көшесіндегі №1, 2, 3, 4, 5, 6, 7, 8, 10, 14, 16, 18 тұрғын үйлер. </w:t>
      </w:r>
      <w:r>
        <w:br/>
      </w:r>
      <w:r>
        <w:rPr>
          <w:rFonts w:ascii="Times New Roman"/>
          <w:b w:val="false"/>
          <w:i w:val="false"/>
          <w:color w:val="000000"/>
          <w:sz w:val="28"/>
        </w:rPr>
        <w:t>
      </w:t>
      </w:r>
      <w:r>
        <w:rPr>
          <w:rFonts w:ascii="Times New Roman"/>
          <w:b/>
          <w:i w:val="false"/>
          <w:color w:val="000000"/>
          <w:sz w:val="28"/>
        </w:rPr>
        <w:t>№ 127 сайлау учаскесі:</w:t>
      </w:r>
      <w:r>
        <w:br/>
      </w:r>
      <w:r>
        <w:rPr>
          <w:rFonts w:ascii="Times New Roman"/>
          <w:b w:val="false"/>
          <w:i w:val="false"/>
          <w:color w:val="000000"/>
          <w:sz w:val="28"/>
        </w:rPr>
        <w:t>
      </w:t>
      </w:r>
      <w:r>
        <w:rPr>
          <w:rFonts w:ascii="Times New Roman"/>
          <w:b w:val="false"/>
          <w:i w:val="false"/>
          <w:color w:val="000000"/>
          <w:sz w:val="28"/>
        </w:rPr>
        <w:t xml:space="preserve">Орналасқан жері: Байқоңыр қаласы, Мир көшесі, №13а, "Инфракос" РМК-ны, тел: 7-09-03. </w:t>
      </w:r>
      <w:r>
        <w:br/>
      </w:r>
      <w:r>
        <w:rPr>
          <w:rFonts w:ascii="Times New Roman"/>
          <w:b w:val="false"/>
          <w:i w:val="false"/>
          <w:color w:val="000000"/>
          <w:sz w:val="28"/>
        </w:rPr>
        <w:t>
      </w:t>
      </w:r>
      <w:r>
        <w:rPr>
          <w:rFonts w:ascii="Times New Roman"/>
          <w:b/>
          <w:i w:val="false"/>
          <w:color w:val="000000"/>
          <w:sz w:val="28"/>
        </w:rPr>
        <w:t>Шекарасы</w:t>
      </w:r>
      <w:r>
        <w:rPr>
          <w:rFonts w:ascii="Times New Roman"/>
          <w:b w:val="false"/>
          <w:i w:val="false"/>
          <w:color w:val="000000"/>
          <w:sz w:val="28"/>
        </w:rPr>
        <w:t>: С.Королев даңғылы №37, 37"А", 39, 39"А", 41, 41"А", 43, 43"А", Мир көшесіндегі №12, 12"А", 12"Б", 12"В", 13, 14, С.Сейфуллин көшесіндегі №12, 12"А", 14 тұрғын үйлер.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