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5a15" w14:textId="bfb5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2015 жылғы 02 наурыздағы № 31 қаулысы. Қызылорда облысының Әділет департаментінде 2015 жылғы 12 наурызда № 4910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Республикасындағы сайлау туралы” Қазақстан Республикасының 1995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сайлау комиссиясымен бірлесіп барлық кандидаттар үшін үгіттік баспа материалдарын орналастыру үшін орындар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Кент және ауылдық округ әкімдері үгіттік баспа материалдарын орналастыру орындарын стендтермен, тақталармен, тұғырлықтармен жабдықтасын.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Жалағаш ауданы әкімдігінің “Жалағаш ауданы әкімінің аппараты” коммуналдық мемлекеттік мекемесінің басшысы Ш.Қалыбаевқа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“КЕЛІСІЛГЕН”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С.Әлиев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“2” наурыз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қаулысына қосымша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орындары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Жалағаш ауданы әкімдігінің 14.11.2018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өзгерістер енгізілді - Қызылорда облысы Жалағаш ауданы әкімдігінің 16.09.2019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21.07.2021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1"/>
        <w:gridCol w:w="1051"/>
        <w:gridCol w:w="9618"/>
      </w:tblGrid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орындары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мәдениет және тілдерді дамыту бөлімнің Қонысбек Қазантаев атындағы мәдениет Үйі”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“Қызылорда облысының денсаулық сақтау басқармасының “Жалағаш аудандық ауруханасы” шаруашылық жүргізу құқығындағы коммуналдық мемлекеттік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жұмыспен қамту, әлеуметтік бағдарламалар және азаматтық хал актілерін тіркеу бөлімі”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“Қызылорда облысының білім басқармасының Жалағаш ауданы бойынша білім бөлімінің “№202 Зейнолла Жарқынбаев атындағы орта мектебі”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алаңдағы стенд 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“Ақсу ауылдық округі әкімі аппаратының Ақсу ауылдық клубы”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М.Шәменов ауылы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“М.Шәменов атындағы ауылдық округі әкімі аппаратының М.Шәменов ауылдық мәдениет Үйі”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ауылы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“Қаракеткен ауылдық округі әкімі аппаратының Қаракеткен ауылдық клубы”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Далдабай ауылы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“Қаракеткен ауылдық округі әкімі аппаратының Далдабай ауылдық клубы”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ауылы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“Бұқарбай батыр ауылдық округі әкімі аппаратының Бұқарбай батыр ауылдық мәдениет Үйі”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“Аққұм ауылдық округі әкімі аппаратының Аққұм ауылдық клубы” коммуналдық мемлекеттік қазыналық кәсіпорны ғимаратының жанындағы стенд 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 әкімдігінің “Таң ауылдық округі әкімінің аппараты”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ауылы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“Еңбек ауылдық округі әкімі аппаратының Аққошқар ауылдық мәдениет Үйі”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ауылы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“Аламесек ауылдық округі әкімі аппаратының Есет батыр ауылдық мәдениет Үйі”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ауылы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“Қызылорда облысының білім басқармасының Жалағаш ауданы бойынша білім бөлімінің “№203 орта мектебі”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ауылы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“Қызылорда облысының білім басқармасының Жалағаш ауданы бойынша білім бөлімінің “№122 орта мектебі” коммуналдық мемлекеттік мекемесі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“Мәдениет ауылдық округі әкімі аппаратының Мәдениет ауылдық клубы”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Т.Жүргенов ауылы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“Мақпалкөл ауылдық округі әкімі аппаратының Темірбек Жүргенов ауылдық мәдениет Үйі” коммуналдық мемлекеттік қазыналық кәсіпорны ғимаратының жанындағы стенд 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“Жаңаталап ауылдық округі әкімі аппаратының Жаңаталап ауылдық клубы” коммуналдық мемлекеттік қазыналық кәсіпорны ғимаратының жанындағы стенд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ауылы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“Қызылорда облысының білім басқармасының Жалағаш ауданы бойынша білім бөлімінің “№188 орта мектебі” коммуналдық мемлекеттік мекемесі ғимаратының жанындағы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