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1d9f" w14:textId="19f1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2015 жылғы 11 тамыздағы № 167 қаулысы. Қызылорда облысының Әділет департаментінде 2015 жылғы 18 тамызда № 5107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“Білім туралы”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жетекшілік ететін Жалағаш ауданы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1-қосымша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2354"/>
        <w:gridCol w:w="7592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есебінен мектепке дейінгі ұйымдарға орналастырылатын балалар саны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1 115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2-қосымша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жан басына шаққандағы қаржыландыру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288"/>
        <w:gridCol w:w="4862"/>
        <w:gridCol w:w="4862"/>
      </w:tblGrid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Бөбекжайлар,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(мемлекеттік/жеке меншік)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18 798 теңге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 теңге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3-қосымша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ата-ананың ақы төлеу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4138"/>
        <w:gridCol w:w="6914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ұйымдардағы ата-ана төлем ақысының ай сайынғы мөлшері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бойынша қызмет алатын жеке меншік мектепке дейінгі ұйымдардағы ата-ана төлем ақысының ай сайынғы мөлшері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  <w:bookmarkEnd w:id="12"/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көрсеткіштен артық емес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