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afd19" w14:textId="44afd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тұрғын үй қорынан тұрғынжайды пайдаланғаны үшін төлемақы мөлшерін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ауданы әкімдігінің 2015 жылғы 17 қыркүйектегі N 194 қаулысы. Қызылорда облысының Әділет департаментінде 2015 жылғы 30 қыркүйекте N 5152 болып тіркелді.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Тақырыбы жаңа редакцияда - Қызылорда облысы Жаңақорған ауданы әкімдігінің 02.12.2022 </w:t>
      </w:r>
      <w:r>
        <w:rPr>
          <w:rFonts w:ascii="Times New Roman"/>
          <w:b w:val="false"/>
          <w:i w:val="false"/>
          <w:color w:val="ff0000"/>
          <w:sz w:val="28"/>
        </w:rPr>
        <w:t>№ 819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"Тұрғын үй қатынастары туралы" Қазақстан Республикасының 1997 жылғы 16 сәуiрдегi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Жаңақорған ауданының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Мемлекеттік тұрғын үй қорындағы тұрғынжайды пайдаланғаны үшін төлемақы мөлшері осы қаулының қосымшасына сәйкес белгіленсін.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Жаңақорған ауданы әкімдігінің 02.12.2022 </w:t>
      </w:r>
      <w:r>
        <w:rPr>
          <w:rFonts w:ascii="Times New Roman"/>
          <w:b w:val="false"/>
          <w:i w:val="false"/>
          <w:color w:val="000000"/>
          <w:sz w:val="28"/>
        </w:rPr>
        <w:t>№ 819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Жаңақорған ауданы әкімінің жетекшілік ететін орынбасарына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Қызылорда облысы Жаңақорған ауданы әкімдігінің 02.12.2022 </w:t>
      </w:r>
      <w:r>
        <w:rPr>
          <w:rFonts w:ascii="Times New Roman"/>
          <w:b w:val="false"/>
          <w:i w:val="false"/>
          <w:color w:val="000000"/>
          <w:sz w:val="28"/>
        </w:rPr>
        <w:t>№ 819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 алғашқы ресми жарияланған күнінен кейін күнтізбелік он күн өткен соң қолданысқа енгiзiледi.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Рустемов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Келісу грифі – алып тасталдыҚызылорда облысы Жаңақорған ауданы әкімдігінің 02.12.2022 </w:t>
      </w:r>
      <w:r>
        <w:rPr>
          <w:rFonts w:ascii="Times New Roman"/>
          <w:b w:val="false"/>
          <w:i w:val="false"/>
          <w:color w:val="ff0000"/>
          <w:sz w:val="28"/>
        </w:rPr>
        <w:t>№ 819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17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194 қаулысына қосымша</w:t>
            </w:r>
          </w:p>
        </w:tc>
      </w:tr>
    </w:tbl>
    <w:bookmarkStart w:name="z2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тұрғын үй қорынан тұрғынжайды пайдаланғаны үшін төлемақының мөлшері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Қызылорда облысы Жаңақорған ауданы әкімдігінің 02.12.2022 </w:t>
      </w:r>
      <w:r>
        <w:rPr>
          <w:rFonts w:ascii="Times New Roman"/>
          <w:b w:val="false"/>
          <w:i w:val="false"/>
          <w:color w:val="ff0000"/>
          <w:sz w:val="28"/>
        </w:rPr>
        <w:t>№ 819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қорындағы тұрғынжайдың мекенжайы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бір шаршы метр үшін төлемақы мөлшері (теңге)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 кенті, Қаржаубек Жарқымбекұлы көшесі, 121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104, 26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 кенті, Қаржаубек Жарқымбекұлы көшесі, 123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104, 26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 кенті, Қаржаубек Жарқымбекұлы көшесі, 125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104, 26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 кенті, Қаржаубек Жарқымбекұлы көшесі, 127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104, 26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 кенті, Қаржаубек Жарқымбекұлы көшесі, 129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104, 26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 кенті, Қаржаубек Жарқымбекұлы көшесі, 131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104, 26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 кенті, Қаржаубек Жарқымбекұлы көшесі, 133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104, 26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 кенті, Қаржаубек Жарқымбекұлы көшесі, 135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104, 26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 кенті, Қаржаубек Жарқымбекұлы көшесі, 137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81, 43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 кенті, Қаржаубек Жарқымбекұлы көшесі, 138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81, 43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 кенті, Қаржаубек Жарқымбекұлы көшесі, 139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81, 43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 кенті, Қаржаубек Жарқымбекұлы көшесі, 140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81, 43</w:t>
            </w:r>
          </w:p>
        </w:tc>
      </w:tr>
    </w:tbl>
    <w:bookmarkStart w:name="z2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Ескерту: Тұрғынжайды пайдаланғаны үшін төлемақы мөлшерлері Қазақстан Республикасы Құрылыс және Тұрғын үй-коммуналдық шаруашылық істері агенттігі төрағасының 2011 жылғы 26 тамыздағы </w:t>
      </w:r>
      <w:r>
        <w:rPr>
          <w:rFonts w:ascii="Times New Roman"/>
          <w:b w:val="false"/>
          <w:i w:val="false"/>
          <w:color w:val="000000"/>
          <w:sz w:val="28"/>
        </w:rPr>
        <w:t>№ 306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бекітілген (Нормативтік құқықтық актілерді мемлекеттік тіркеу тізілімінде № 7232 болып тіркелген), мемлекеттік тұрғын үй қорындағы тұрғын үйді пайдаланғаны үшін төлемақы мөлшерлерін есептеу әдістемесіне сәйкес есептелінді.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