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c6c3" w14:textId="dffc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2015 жылғы 20 қазандағы N 212 қаулысы. Қызылорда облысының Әділет департаментінде 2015 жылғы 26 қазанда N 5199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Жаңақорған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 1-қосымша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2354"/>
        <w:gridCol w:w="7592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 2-қосымша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4692"/>
        <w:gridCol w:w="4692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Бөбекжайлар, балабақшалар (мемлекеттік/жеке меншік)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19876 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 3-қосымша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138"/>
        <w:gridCol w:w="6914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ай сайынғы мөлшері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12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