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64830" w14:textId="98648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"Өзгент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әкімдігінің 2015 жылғы 06 қарашадағы № 239 қаулысы. Қызылорда облысының Әділет департаментінде 2015 жылғы 25 қарашада № 5232 болып тіркелді. Күші жойылды - Қызылорда облысы Жаңақорған ауданы әкімдігінің 2016 жылғы 05 мамырдағы № 387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Жаңақорған ауданы әкімдігінің 05.05.2016 </w:t>
      </w:r>
      <w:r>
        <w:rPr>
          <w:rFonts w:ascii="Times New Roman"/>
          <w:b w:val="false"/>
          <w:i w:val="false"/>
          <w:color w:val="ff0000"/>
          <w:sz w:val="28"/>
        </w:rPr>
        <w:t>№ 387</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Жаңақорған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"Өзгент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Жаңақорған ауданы әкімі аппаратының басшысына жүктелсін. </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Жаңақорған ауданы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уақытша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Идирисов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әкімдігінің</w:t>
            </w:r>
            <w:r>
              <w:br/>
            </w:r>
            <w:r>
              <w:rPr>
                <w:rFonts w:ascii="Times New Roman"/>
                <w:b w:val="false"/>
                <w:i w:val="false"/>
                <w:color w:val="000000"/>
                <w:sz w:val="20"/>
              </w:rPr>
              <w:t>2015 жылғы "06"қарашадағы</w:t>
            </w:r>
            <w:r>
              <w:br/>
            </w:r>
            <w:r>
              <w:rPr>
                <w:rFonts w:ascii="Times New Roman"/>
                <w:b w:val="false"/>
                <w:i w:val="false"/>
                <w:color w:val="000000"/>
                <w:sz w:val="20"/>
              </w:rPr>
              <w:t>№ 239 қаулысымен бекітілген</w:t>
            </w:r>
          </w:p>
        </w:tc>
      </w:tr>
    </w:tbl>
    <w:bookmarkStart w:name="z11" w:id="0"/>
    <w:p>
      <w:pPr>
        <w:spacing w:after="0"/>
        <w:ind w:left="0"/>
        <w:jc w:val="left"/>
      </w:pPr>
      <w:r>
        <w:rPr>
          <w:rFonts w:ascii="Times New Roman"/>
          <w:b/>
          <w:i w:val="false"/>
          <w:color w:val="000000"/>
        </w:rPr>
        <w:t xml:space="preserve"> "Өзгент ауылдық округі әкімінің аппараты" коммуналдық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"Өзгент ауылдық округі әкімінің аппараты" коммуналдық мемлекеттік мекемесі ауылдық округі әкімінің қызметін ақпараттық-талдамалық, ұйымдастырушылық-құқықтық және материалдық-техникалық қамтамасыз етілуін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"Өзгент ауылдық округі әкімінің аппараты" коммуналдық мемлекеттік мекемесінің мынадай ведомстволары бар:</w:t>
      </w:r>
      <w:r>
        <w:br/>
      </w:r>
      <w:r>
        <w:rPr>
          <w:rFonts w:ascii="Times New Roman"/>
          <w:b w:val="false"/>
          <w:i w:val="false"/>
          <w:color w:val="000000"/>
          <w:sz w:val="28"/>
        </w:rPr>
        <w:t>
      </w:t>
      </w:r>
      <w:r>
        <w:rPr>
          <w:rFonts w:ascii="Times New Roman"/>
          <w:b w:val="false"/>
          <w:i w:val="false"/>
          <w:color w:val="000000"/>
          <w:sz w:val="28"/>
        </w:rPr>
        <w:t>1) "Өзгент ауылдық округі әкімінің аппараты" коммуналдық мемлекеттік мекемесінің "Өзгент" ауылдық клуб үйі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"Өзгент ауылдық округі әкімінің аппараты" коммуналдық мемлекеттік мекемесінің № 16 "Жадыра"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xml:space="preserve">3. "Өзгент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"Өзгент ауылдық округі әкімінің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"Өзгент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"Өзгент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"Өзгент ауылдық округі әкімінің аппараты" коммуналдық мемлекеттік мекемесі өз құзыретінің мәселелері бойынша заңнамада белгіленген тәртіппен Өзгент ауылдық округі әкімінің шешімдері мен өкімдері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"Өзгент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120309, Қазақстан Республикасы, Қызылорда облысы, Жаңақорған ауданы, Өзгент ауылы, Үсен Ата көшесі, №13.</w:t>
      </w:r>
      <w:r>
        <w:br/>
      </w:r>
      <w:r>
        <w:rPr>
          <w:rFonts w:ascii="Times New Roman"/>
          <w:b w:val="false"/>
          <w:i w:val="false"/>
          <w:color w:val="000000"/>
          <w:sz w:val="28"/>
        </w:rPr>
        <w:t>
      </w:t>
      </w:r>
      <w:r>
        <w:rPr>
          <w:rFonts w:ascii="Times New Roman"/>
          <w:b w:val="false"/>
          <w:i w:val="false"/>
          <w:color w:val="000000"/>
          <w:sz w:val="28"/>
        </w:rPr>
        <w:t xml:space="preserve">"Өзгент ауылдық округі әкімінің аппараты"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1)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жұмыс уақыты жергілікті уақыт бойынша сағат 09.00-ден сағат 19.00-ге дейін. Сағат 13.00-ден сағат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"Өзгент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"Өзгент ауылдық округі әкімінің аппараты" коммуналдық мемлекеттік мекемесінің құрылтайшысы Жаңақорған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11. Осы Ереже "Өзгент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"Өзгент ауылдық округі әкімінің аппараты" коммуналдық мемлекеттiк мекемесiнiң қызметiн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"Өзгент ауылдық округі әкімінің аппараты" коммуналдық мемлекеттiк мекемесi кәсiпкерлiк субъектiлерімен "Өзгент ауылдық округі әкімінің аппараты" коммуналдық мемлекеттiк мекемесiнiң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"Өзгент ауылдық округі әкімінің аппараты" коммуналдық мемлекеттiк мекемесiне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"Өзгент ауылдық округі әкімінің аппараты" коммуналдық мемлекеттік мекемесінің миссиясы атқарушы билiктің жалпы мемлекеттiк саясатын тиістi аумақты дамыту мүдделерімен және қажеттілігімен үйлестіре жүргізу.</w:t>
      </w:r>
      <w:r>
        <w:br/>
      </w:r>
      <w:r>
        <w:rPr>
          <w:rFonts w:ascii="Times New Roman"/>
          <w:b w:val="false"/>
          <w:i w:val="false"/>
          <w:color w:val="000000"/>
          <w:sz w:val="28"/>
        </w:rPr>
        <w:t>
      </w:t>
      </w:r>
      <w:r>
        <w:rPr>
          <w:rFonts w:ascii="Times New Roman"/>
          <w:b w:val="false"/>
          <w:i w:val="false"/>
          <w:color w:val="000000"/>
          <w:sz w:val="28"/>
        </w:rPr>
        <w:t>15. Негізгі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егемендікті, конституциялық құрылымын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жүргізу; </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және елдегі экономикалық үрдістерді басқаруды жүзеге асыру;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жүзеге асыру, мемлекет өмірінің аса маңызды мәселелерін демократиялық әдістермен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азаматтардың құқықтық сана деңгейін және еліміздің қоғамдық-саяси өміріндегі олардың азаматтық белсенді көзқарасын арттыру бойынша шараларды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xml:space="preserve">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2)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4)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5)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6)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7)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8) ауылдық округтегі коммуналдық тұрғын үй қорының сақталуын, сондай-ақ ауылдық округтегі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 xml:space="preserve">9) салық және бюджетке төленетiн басқа да мiндеттi төлемдердi жинауға жәрдемдеседi; </w:t>
      </w:r>
      <w:r>
        <w:br/>
      </w:r>
      <w:r>
        <w:rPr>
          <w:rFonts w:ascii="Times New Roman"/>
          <w:b w:val="false"/>
          <w:i w:val="false"/>
          <w:color w:val="000000"/>
          <w:sz w:val="28"/>
        </w:rPr>
        <w:t>
      </w:t>
      </w:r>
      <w:r>
        <w:rPr>
          <w:rFonts w:ascii="Times New Roman"/>
          <w:b w:val="false"/>
          <w:i w:val="false"/>
          <w:color w:val="000000"/>
          <w:sz w:val="28"/>
        </w:rPr>
        <w:t>10)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11)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12)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 </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"Өзгент ауылдық округі әкімінің аппараты" коммуналдық мемлекеттік мекемесіне басшылықты "Өзгент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"Өзгент ауылдық округі әкімінің аппараты" коммуналдық мемлекеттік мекемесі басшысының Қазақстан Республикасының заңнамасына сәйкес қызметке тағайындалатын және қызметтен босатылатын орынбасары жоқ.</w:t>
      </w:r>
      <w:r>
        <w:br/>
      </w:r>
      <w:r>
        <w:rPr>
          <w:rFonts w:ascii="Times New Roman"/>
          <w:b w:val="false"/>
          <w:i w:val="false"/>
          <w:color w:val="000000"/>
          <w:sz w:val="28"/>
        </w:rPr>
        <w:t>
      </w:t>
      </w:r>
      <w:r>
        <w:rPr>
          <w:rFonts w:ascii="Times New Roman"/>
          <w:b w:val="false"/>
          <w:i w:val="false"/>
          <w:color w:val="000000"/>
          <w:sz w:val="28"/>
        </w:rPr>
        <w:t>20. "Өзгент ауылдық округі әкімінің аппараты" коммуналдық мемлекеттік мекемесінің басшысының өкілеттігі:</w:t>
      </w:r>
      <w:r>
        <w:br/>
      </w:r>
      <w:r>
        <w:rPr>
          <w:rFonts w:ascii="Times New Roman"/>
          <w:b w:val="false"/>
          <w:i w:val="false"/>
          <w:color w:val="000000"/>
          <w:sz w:val="28"/>
        </w:rPr>
        <w:t>
      </w:t>
      </w:r>
      <w:r>
        <w:rPr>
          <w:rFonts w:ascii="Times New Roman"/>
          <w:b w:val="false"/>
          <w:i w:val="false"/>
          <w:color w:val="000000"/>
          <w:sz w:val="28"/>
        </w:rPr>
        <w:t>1) тиісті әкімшілік-аумақтық бөлініс аумағында тиісті аудандық әкімдіктің лауазымды адамы болып табылады және мемлекеттік органдармен, ұйымдармен және азаматтармен өзара қарым-қатынастарда оның атынан сенімхатсыз өкілдік етеді;</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шаруа немесе фермер қожалықтарын ұйымдастыруға, кәсiпкерлiк қызметтi дамытуға жәрдемдеседі;</w:t>
      </w:r>
      <w:r>
        <w:br/>
      </w:r>
      <w:r>
        <w:rPr>
          <w:rFonts w:ascii="Times New Roman"/>
          <w:b w:val="false"/>
          <w:i w:val="false"/>
          <w:color w:val="000000"/>
          <w:sz w:val="28"/>
        </w:rPr>
        <w:t>
      </w:t>
      </w:r>
      <w:r>
        <w:rPr>
          <w:rFonts w:ascii="Times New Roman"/>
          <w:b w:val="false"/>
          <w:i w:val="false"/>
          <w:color w:val="000000"/>
          <w:sz w:val="28"/>
        </w:rPr>
        <w:t>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5)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6)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7)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 xml:space="preserve">8) мемлекеттік органдағы сыбайлас жемқорлық әрекеттер үшін дербес жауапкершілікте болады; </w:t>
      </w:r>
      <w:r>
        <w:br/>
      </w:r>
      <w:r>
        <w:rPr>
          <w:rFonts w:ascii="Times New Roman"/>
          <w:b w:val="false"/>
          <w:i w:val="false"/>
          <w:color w:val="000000"/>
          <w:sz w:val="28"/>
        </w:rPr>
        <w:t>
      </w:t>
      </w:r>
      <w:r>
        <w:rPr>
          <w:rFonts w:ascii="Times New Roman"/>
          <w:b w:val="false"/>
          <w:i w:val="false"/>
          <w:color w:val="000000"/>
          <w:sz w:val="28"/>
        </w:rPr>
        <w:t>9) гендерлік теңдік саясатын жүзеге асырады;</w:t>
      </w:r>
      <w:r>
        <w:br/>
      </w:r>
      <w:r>
        <w:rPr>
          <w:rFonts w:ascii="Times New Roman"/>
          <w:b w:val="false"/>
          <w:i w:val="false"/>
          <w:color w:val="000000"/>
          <w:sz w:val="28"/>
        </w:rPr>
        <w:t>
      </w:t>
      </w:r>
      <w:r>
        <w:rPr>
          <w:rFonts w:ascii="Times New Roman"/>
          <w:b w:val="false"/>
          <w:i w:val="false"/>
          <w:color w:val="000000"/>
          <w:sz w:val="28"/>
        </w:rPr>
        <w:t>10) дала өрттерін, сондай-ақ мемлекеттік өртке қарсы қызмет органдары құрылмаған елді мекендердегі өрттерді сөндіру жұмыстарын ұйымдасдыру;</w:t>
      </w:r>
      <w:r>
        <w:br/>
      </w:r>
      <w:r>
        <w:rPr>
          <w:rFonts w:ascii="Times New Roman"/>
          <w:b w:val="false"/>
          <w:i w:val="false"/>
          <w:color w:val="000000"/>
          <w:sz w:val="28"/>
        </w:rPr>
        <w:t>
      </w:t>
      </w:r>
      <w:r>
        <w:rPr>
          <w:rFonts w:ascii="Times New Roman"/>
          <w:b w:val="false"/>
          <w:i w:val="false"/>
          <w:color w:val="000000"/>
          <w:sz w:val="28"/>
        </w:rPr>
        <w:t>11)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"Өзгент ауылдық округі әкімінің аппараты" коммуналдық мемлекеттік мекемесінің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r>
        <w:rPr>
          <w:rFonts w:ascii="Times New Roman"/>
          <w:b w:val="false"/>
          <w:i w:val="false"/>
          <w:color w:val="000000"/>
          <w:sz w:val="28"/>
        </w:rPr>
        <w:t>21. "Өзгент ауылдық округі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"Өзгент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"Өзгент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"Өзгент ауылдық округі әкімінің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"Өзгент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"Өзгент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"Өзгент ауылдық округі әкімінің аппараты" коммуналдық мемлекеттік мекемесінің және оның ведомстволарының қарамағындағы ұйымдардың тізбесі: </w:t>
      </w:r>
      <w:r>
        <w:br/>
      </w:r>
      <w:r>
        <w:rPr>
          <w:rFonts w:ascii="Times New Roman"/>
          <w:b w:val="false"/>
          <w:i w:val="false"/>
          <w:color w:val="000000"/>
          <w:sz w:val="28"/>
        </w:rPr>
        <w:t>
      </w:t>
      </w:r>
      <w:r>
        <w:rPr>
          <w:rFonts w:ascii="Times New Roman"/>
          <w:b w:val="false"/>
          <w:i w:val="false"/>
          <w:color w:val="000000"/>
          <w:sz w:val="28"/>
        </w:rPr>
        <w:t>1) "Өзгент ауылдық округі әкімінің аппараты" коммуналдық мемлекеттік мекемесінің "Өзгент" ауылдық клуб үйі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"Өзгент ауылдық округі әкімінің аппараты" коммуналдық мемлекеттік мекемесінің № 16 "Жадыра" балабақшасы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