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c31" w14:textId="5af6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2015 жылғы 22 мамырдағы № 183 қаулысы. Қызылорда облысының Әділет департаментінде 2015 жылғы 03 маусымда № 5007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Сырдария ауданы әкімінің орынбасары Е. 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183 қаулысына 1- қосымша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433"/>
        <w:gridCol w:w="8634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 2-қосымша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жан басына шаққандағы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214"/>
        <w:gridCol w:w="1214"/>
        <w:gridCol w:w="7979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(мемлекеттік/жеке меншік)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 3- қосымша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4270"/>
        <w:gridCol w:w="6959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