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1e2d" w14:textId="16d1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көмегін көрсетудің мөлшері мен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2015 жылғы 28 шілдедегі № 325 шешімі. Қызылорда облысының Әділет департаментінде 2015 жылғы 07 тамызда № 5092 болып тіркелді. Күші жойылды - Қызылорда облысы Сырдария аудандық мәслихатының 2017 жылғы 22 желтоқсандағы № 163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Сырдария аудандық мәслихатының 22.12.2017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97- бабыбының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көмегін көрсету ережесін бекіту туралы" Қазақстан Республикасы Үкіметінің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көрсетудің мөлшері мен тәртібі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ХХХХІV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Б.Пржанова 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шешіміне 1-қосымша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көмегін көрсетудің мөлшері мен тәртібі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тұрғын үй көмегін көрсетудің мөлшері мен тәртібі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Республикасының Үкіметінің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"Тұрғын үй көмегін көрсету ережесіне" сәйкес әзірленді.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көмегін көрсету тәртібі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Тұрғын үй көмегі жергілікті бюджет қаражаты есебінен Сырдария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тұрғынжайдың меншiк иелерi немесе жалдаушылары (қосымша жалдаушылары) болып табылатын отбасыларға (азаматтарға) коммуналдық қызметтердi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жергiлiктi атқарушы орган жеке тұрғын үй қорынан жалға алған тұрғынжайды пайдаланғаны үшiн жалға алу ақысын төлеуге.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Белгіленген нормалар шегіндегі шекті жол берілетін шығыстар үлесі отбасының (азаматтың) жиынтық табысының 12 пайызы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тағайындау "Сырдария аудандық жұмыспен қамту, әлеуметтік бағдарламалар және азаматтық хал актілерін тіркеу бөлімі" коммуналдық мемлекеттік мекемесі (бұдан әрі-уәкілетті орган)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жерлерде тұрақты тұратын адамдарға тұрғын үйді (тұрғын ғимаратты) күтіп 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 өтініш берген айдан бастап ағымдағы тоқсанға тағайындалады.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Тұрғын үй көмегiн көрсету мөлшерi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Аз қамтылған отбасыларға (азаматтарға) тұрғын үй көмегін тағайындау төмендегі пайдалану нормаларына сәйкес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 қуатын пайдалану нормалары 1 айға: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адамға – 70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адамға – 140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және одан да көп адамға –210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газ пайдалану нормалары 1 айға: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адамға дейін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және одан да көп адамға –20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отын пайдалану от жағу маусымына: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адамға дейін айына - 0,5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және одан көп адамға айына - 1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үйді күтіп ұстау ай сайын: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адамға – 18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жалғыз тұратын адамдар үшін – 31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жылумен жабдықтау ай сайын: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адамға – 18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жалғыз тұратын адамдар үшін – 31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тұрмыстық қалдықтарды шығару – ай сайын әр адамға тариф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кәріз қызметтері - ай сайын әр адамға тариф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үйді пайдаланғаны үшін жалға алу ақысының ұлғаюы бөлігінде;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коммуналдық қызметтерді пайдалану төлемінің нормалары мен тарифтерін қызмет көрсететіндер ұсынады.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Қаржыландыру және тұрғын үй көмегін төлеу тәртібі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шешіміне 2-қосымша</w:t>
            </w:r>
          </w:p>
        </w:tc>
      </w:tr>
    </w:tbl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күшi жойылды деп танылған кейбiр шешімдерінің тізбесі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"Тұрғын үй көмегін көрсетудің мөлшері мен тәртібін айқындау туралы" аудандық мәслихаттың 2012 жылғы 21 қарашадағы кезектен тыс Х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2012 жылы 13 желтоқсанда № 4367 болып тіркелген, "Тіршілік тынысы" газетінде 2012 жылы 27 желтоқсанда № 106 санында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көрсетудің мөлшері мен тәртібін айқындау туралы" аудандық мәслихаттың 2012 жылғы 21 қарашадағы кезектен тыс Х сессиясының № 86 шешіміне өзгеріс енгізу туралы" аудандық мәслихаттың 2014 жылғы 21 ақпандағы кезектен тыс ХХVІ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2014 жылы 7 наурызда № 4611 болып тіркелген, "Тіршілік тынысы" газетінде 2014 жылы 12 наурызда №20 санында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көрсетудің мөлшері мен тәртібін айқындау туралы" аудандық мәслихаттың 2012 жылғы 21 қарашадағы кезектен тыс Х сессиясының № 86 шешіміне өзгеріс енгізу туралы" аудандық мәслихаттың 2014 жылғы 26 желтоқсандағы кезекті ХХХVІІ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2015 жылы 16 қаңтарда № 4845 болып тіркелген, "Тіршілік тынысы" газетінде 2015 жылы 21 қаңтарда № 5 санында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көрсетудің мөлшері мен тәртібін айқындау туралы" аудандық мәслихаттың 2012 жылғы 21 қарашадағы кезектен тыс Х сессиясының № 86 шешіміне өзгеріс енгізу туралы" аудандық мәслихаттың 2015 жылғы 27 наурыздағы кезекті ХХХХ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2015 жылы 15 сәуірде № 4956 болып тіркелген, "Тіршілік тынысы" газетінде 2015 жылғы 18 сәуірдегі № 29 санында жарияланды).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