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435eb" w14:textId="b1435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Жаңаөзен қаласы және Рахат, Қызылсай, Теңге ауылдарының аумағында жануарларды асырау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облыстық мәслихатының 2015 жылғы 27 ақпандағы № 22/353 шешімі. Маңғыстау облысы Әділет департаментінде 2015 жылғы 03 сәуірде № 2661 болып тіркелді. Күші жойылды-Маңғыстау облыстық мәслихатының 2021 жылғы 28 мамырдағы № 3/49 шешімімен</w:t>
      </w:r>
    </w:p>
    <w:p>
      <w:pPr>
        <w:spacing w:after="0"/>
        <w:ind w:left="0"/>
        <w:jc w:val="both"/>
      </w:pPr>
      <w:r>
        <w:rPr>
          <w:rFonts w:ascii="Times New Roman"/>
          <w:b w:val="false"/>
          <w:i w:val="false"/>
          <w:color w:val="ff0000"/>
          <w:sz w:val="28"/>
        </w:rPr>
        <w:t xml:space="preserve">
      Ескерту. Күші жойылды - Маңғыстау облыстық мәслихатының 28.05.2021 </w:t>
      </w:r>
      <w:r>
        <w:rPr>
          <w:rFonts w:ascii="Times New Roman"/>
          <w:b w:val="false"/>
          <w:i w:val="false"/>
          <w:color w:val="ff0000"/>
          <w:sz w:val="28"/>
        </w:rPr>
        <w:t>№ 3/49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7" w:id="0"/>
    <w:p>
      <w:pPr>
        <w:spacing w:after="0"/>
        <w:ind w:left="0"/>
        <w:jc w:val="both"/>
      </w:pPr>
      <w:r>
        <w:rPr>
          <w:rFonts w:ascii="Times New Roman"/>
          <w:b w:val="false"/>
          <w:i w:val="false"/>
          <w:color w:val="000000"/>
          <w:sz w:val="28"/>
        </w:rPr>
        <w:t xml:space="preserve">
      "Әкiмшiлiк құқық бұзушылық туралы" 2014 жылғы 5 шілдедегі Қазақстан Республикасының </w:t>
      </w:r>
      <w:r>
        <w:rPr>
          <w:rFonts w:ascii="Times New Roman"/>
          <w:b w:val="false"/>
          <w:i w:val="false"/>
          <w:color w:val="000000"/>
          <w:sz w:val="28"/>
        </w:rPr>
        <w:t>Кодексiне</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жергiлiктi мемлекеттiк басқару және өзiн-өзi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"Ветеринария туралы"</w:t>
      </w:r>
      <w:r>
        <w:rPr>
          <w:rFonts w:ascii="Times New Roman"/>
          <w:b w:val="false"/>
          <w:i w:val="false"/>
          <w:color w:val="000000"/>
          <w:sz w:val="28"/>
        </w:rPr>
        <w:t xml:space="preserve"> 2002 жылғы 10 шілдедегі Қазақстан Республикасының заңдарына сәйкес облыстық мәслихат </w:t>
      </w:r>
      <w:r>
        <w:rPr>
          <w:rFonts w:ascii="Times New Roman"/>
          <w:b/>
          <w:i w:val="false"/>
          <w:color w:val="000000"/>
          <w:sz w:val="28"/>
        </w:rPr>
        <w:t>ШЕШIМ ҚАБЫЛДАДЫ:</w:t>
      </w:r>
    </w:p>
    <w:bookmarkEnd w:id="0"/>
    <w:bookmarkStart w:name="z3" w:id="1"/>
    <w:p>
      <w:pPr>
        <w:spacing w:after="0"/>
        <w:ind w:left="0"/>
        <w:jc w:val="both"/>
      </w:pPr>
      <w:r>
        <w:rPr>
          <w:rFonts w:ascii="Times New Roman"/>
          <w:b w:val="false"/>
          <w:i w:val="false"/>
          <w:color w:val="000000"/>
          <w:sz w:val="28"/>
        </w:rPr>
        <w:t xml:space="preserve">
      1. Қоса берiлiп отырған Жаңаөзен қаласы және Рахат, Қызылсай, Теңге ауылдарының аумағында жануарларды асырау </w:t>
      </w:r>
      <w:r>
        <w:rPr>
          <w:rFonts w:ascii="Times New Roman"/>
          <w:b w:val="false"/>
          <w:i w:val="false"/>
          <w:color w:val="000000"/>
          <w:sz w:val="28"/>
        </w:rPr>
        <w:t>Қағидалары</w:t>
      </w:r>
      <w:r>
        <w:rPr>
          <w:rFonts w:ascii="Times New Roman"/>
          <w:b w:val="false"/>
          <w:i w:val="false"/>
          <w:color w:val="000000"/>
          <w:sz w:val="28"/>
        </w:rPr>
        <w:t xml:space="preserve"> бекiтiлсiн.</w:t>
      </w:r>
    </w:p>
    <w:bookmarkEnd w:id="1"/>
    <w:bookmarkStart w:name="z4" w:id="2"/>
    <w:p>
      <w:pPr>
        <w:spacing w:after="0"/>
        <w:ind w:left="0"/>
        <w:jc w:val="both"/>
      </w:pPr>
      <w:r>
        <w:rPr>
          <w:rFonts w:ascii="Times New Roman"/>
          <w:b w:val="false"/>
          <w:i w:val="false"/>
          <w:color w:val="000000"/>
          <w:sz w:val="28"/>
        </w:rPr>
        <w:t xml:space="preserve">
      2. Облыстық маслихаттың 2014 жылғы 27 мамырдағы </w:t>
      </w:r>
      <w:r>
        <w:rPr>
          <w:rFonts w:ascii="Times New Roman"/>
          <w:b w:val="false"/>
          <w:i w:val="false"/>
          <w:color w:val="000000"/>
          <w:sz w:val="28"/>
        </w:rPr>
        <w:t>№ 17/256</w:t>
      </w:r>
      <w:r>
        <w:rPr>
          <w:rFonts w:ascii="Times New Roman"/>
          <w:b w:val="false"/>
          <w:i w:val="false"/>
          <w:color w:val="000000"/>
          <w:sz w:val="28"/>
        </w:rPr>
        <w:t xml:space="preserve"> "Жаңаөзен қаласы, Рахат кентінде және Қызылсай, Теңге ауылдары аумағында ауылшаруашылығы жануарларын ұстау Қағидасы туралы" шешімінің (нормативтік құқықтық актілердің мемлекеттік тіркеу тізілімінде № 2468 болып тіркелген, "Маңғыстау" газетінде 2014 жылғы 15 шілдеде жарияланған) күші жойылсын.</w:t>
      </w:r>
    </w:p>
    <w:bookmarkEnd w:id="2"/>
    <w:bookmarkStart w:name="z5" w:id="3"/>
    <w:p>
      <w:pPr>
        <w:spacing w:after="0"/>
        <w:ind w:left="0"/>
        <w:jc w:val="both"/>
      </w:pPr>
      <w:r>
        <w:rPr>
          <w:rFonts w:ascii="Times New Roman"/>
          <w:b w:val="false"/>
          <w:i w:val="false"/>
          <w:color w:val="000000"/>
          <w:sz w:val="28"/>
        </w:rPr>
        <w:t>
      3. Маңғыстау облыстық мәслихаты аппаратының басшысы (Д.Сейбағытов) осы шешімнің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p>
    <w:bookmarkEnd w:id="3"/>
    <w:bookmarkStart w:name="z6" w:id="4"/>
    <w:p>
      <w:pPr>
        <w:spacing w:after="0"/>
        <w:ind w:left="0"/>
        <w:jc w:val="both"/>
      </w:pPr>
      <w:r>
        <w:rPr>
          <w:rFonts w:ascii="Times New Roman"/>
          <w:b w:val="false"/>
          <w:i w:val="false"/>
          <w:color w:val="000000"/>
          <w:sz w:val="28"/>
        </w:rPr>
        <w:t>
      4. Осы шешім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Дербісов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Жүсіпов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bookmarkStart w:name="z8" w:id="5"/>
    <w:p>
      <w:pPr>
        <w:spacing w:after="0"/>
        <w:ind w:left="0"/>
        <w:jc w:val="both"/>
      </w:pPr>
      <w:r>
        <w:rPr>
          <w:rFonts w:ascii="Times New Roman"/>
          <w:b w:val="false"/>
          <w:i w:val="false"/>
          <w:color w:val="000000"/>
          <w:sz w:val="28"/>
        </w:rPr>
        <w:t>
      "Жаңаөзен қалалық ауыл шаруашылығы</w:t>
      </w:r>
    </w:p>
    <w:bookmarkEnd w:id="5"/>
    <w:bookmarkStart w:name="z9" w:id="6"/>
    <w:p>
      <w:pPr>
        <w:spacing w:after="0"/>
        <w:ind w:left="0"/>
        <w:jc w:val="both"/>
      </w:pPr>
      <w:r>
        <w:rPr>
          <w:rFonts w:ascii="Times New Roman"/>
          <w:b w:val="false"/>
          <w:i w:val="false"/>
          <w:color w:val="000000"/>
          <w:sz w:val="28"/>
        </w:rPr>
        <w:t>
      және ветеринария бөлімі"</w:t>
      </w:r>
    </w:p>
    <w:bookmarkEnd w:id="6"/>
    <w:bookmarkStart w:name="z10" w:id="7"/>
    <w:p>
      <w:pPr>
        <w:spacing w:after="0"/>
        <w:ind w:left="0"/>
        <w:jc w:val="both"/>
      </w:pPr>
      <w:r>
        <w:rPr>
          <w:rFonts w:ascii="Times New Roman"/>
          <w:b w:val="false"/>
          <w:i w:val="false"/>
          <w:color w:val="000000"/>
          <w:sz w:val="28"/>
        </w:rPr>
        <w:t>
      мемлекеттік мекемесінің басшысы</w:t>
      </w:r>
    </w:p>
    <w:bookmarkEnd w:id="7"/>
    <w:bookmarkStart w:name="z11" w:id="8"/>
    <w:p>
      <w:pPr>
        <w:spacing w:after="0"/>
        <w:ind w:left="0"/>
        <w:jc w:val="both"/>
      </w:pPr>
      <w:r>
        <w:rPr>
          <w:rFonts w:ascii="Times New Roman"/>
          <w:b w:val="false"/>
          <w:i w:val="false"/>
          <w:color w:val="000000"/>
          <w:sz w:val="28"/>
        </w:rPr>
        <w:t>
      А.Ж. Тұрақов</w:t>
      </w:r>
    </w:p>
    <w:bookmarkEnd w:id="8"/>
    <w:bookmarkStart w:name="z12" w:id="9"/>
    <w:p>
      <w:pPr>
        <w:spacing w:after="0"/>
        <w:ind w:left="0"/>
        <w:jc w:val="both"/>
      </w:pPr>
      <w:r>
        <w:rPr>
          <w:rFonts w:ascii="Times New Roman"/>
          <w:b w:val="false"/>
          <w:i w:val="false"/>
          <w:color w:val="000000"/>
          <w:sz w:val="28"/>
        </w:rPr>
        <w:t>
      27 ақпан 2015 жыл.</w:t>
      </w:r>
      <w:r>
        <w:br/>
      </w:r>
    </w:p>
    <w:bookmarkEnd w:id="9"/>
    <w:bookmarkStart w:name="z13" w:id="10"/>
    <w:p>
      <w:pPr>
        <w:spacing w:after="0"/>
        <w:ind w:left="0"/>
        <w:jc w:val="both"/>
      </w:pPr>
      <w:r>
        <w:rPr>
          <w:rFonts w:ascii="Times New Roman"/>
          <w:b w:val="false"/>
          <w:i w:val="false"/>
          <w:color w:val="000000"/>
          <w:sz w:val="28"/>
        </w:rPr>
        <w:t>
      "Маңғыстау облысының Ішкі істер департаменті</w:t>
      </w:r>
    </w:p>
    <w:bookmarkEnd w:id="10"/>
    <w:bookmarkStart w:name="z14" w:id="11"/>
    <w:p>
      <w:pPr>
        <w:spacing w:after="0"/>
        <w:ind w:left="0"/>
        <w:jc w:val="both"/>
      </w:pPr>
      <w:r>
        <w:rPr>
          <w:rFonts w:ascii="Times New Roman"/>
          <w:b w:val="false"/>
          <w:i w:val="false"/>
          <w:color w:val="000000"/>
          <w:sz w:val="28"/>
        </w:rPr>
        <w:t>
      Жаңаөзен қаласының Ішкі істер басқармасы</w:t>
      </w:r>
    </w:p>
    <w:bookmarkEnd w:id="11"/>
    <w:bookmarkStart w:name="z15" w:id="12"/>
    <w:p>
      <w:pPr>
        <w:spacing w:after="0"/>
        <w:ind w:left="0"/>
        <w:jc w:val="both"/>
      </w:pPr>
      <w:r>
        <w:rPr>
          <w:rFonts w:ascii="Times New Roman"/>
          <w:b w:val="false"/>
          <w:i w:val="false"/>
          <w:color w:val="000000"/>
          <w:sz w:val="28"/>
        </w:rPr>
        <w:t>
      А.А. Досжанов</w:t>
      </w:r>
    </w:p>
    <w:bookmarkEnd w:id="12"/>
    <w:bookmarkStart w:name="z16" w:id="13"/>
    <w:p>
      <w:pPr>
        <w:spacing w:after="0"/>
        <w:ind w:left="0"/>
        <w:jc w:val="both"/>
      </w:pPr>
      <w:r>
        <w:rPr>
          <w:rFonts w:ascii="Times New Roman"/>
          <w:b w:val="false"/>
          <w:i w:val="false"/>
          <w:color w:val="000000"/>
          <w:sz w:val="28"/>
        </w:rPr>
        <w:t>
      27 ақпан 2015 жыл.</w:t>
      </w:r>
      <w:r>
        <w:br/>
      </w:r>
    </w:p>
    <w:bookmarkEnd w:id="13"/>
    <w:bookmarkStart w:name="z17" w:id="14"/>
    <w:p>
      <w:pPr>
        <w:spacing w:after="0"/>
        <w:ind w:left="0"/>
        <w:jc w:val="both"/>
      </w:pPr>
      <w:r>
        <w:rPr>
          <w:rFonts w:ascii="Times New Roman"/>
          <w:b w:val="false"/>
          <w:i w:val="false"/>
          <w:color w:val="000000"/>
          <w:sz w:val="28"/>
        </w:rPr>
        <w:t>
      "Қазақстан Республикасы Ауыл</w:t>
      </w:r>
    </w:p>
    <w:bookmarkEnd w:id="14"/>
    <w:bookmarkStart w:name="z18" w:id="15"/>
    <w:p>
      <w:pPr>
        <w:spacing w:after="0"/>
        <w:ind w:left="0"/>
        <w:jc w:val="both"/>
      </w:pPr>
      <w:r>
        <w:rPr>
          <w:rFonts w:ascii="Times New Roman"/>
          <w:b w:val="false"/>
          <w:i w:val="false"/>
          <w:color w:val="000000"/>
          <w:sz w:val="28"/>
        </w:rPr>
        <w:t>
      шаруашылығы министрлігі Ветеринариялық</w:t>
      </w:r>
    </w:p>
    <w:bookmarkEnd w:id="15"/>
    <w:bookmarkStart w:name="z19" w:id="16"/>
    <w:p>
      <w:pPr>
        <w:spacing w:after="0"/>
        <w:ind w:left="0"/>
        <w:jc w:val="both"/>
      </w:pPr>
      <w:r>
        <w:rPr>
          <w:rFonts w:ascii="Times New Roman"/>
          <w:b w:val="false"/>
          <w:i w:val="false"/>
          <w:color w:val="000000"/>
          <w:sz w:val="28"/>
        </w:rPr>
        <w:t>
      бақылау және қадағалау</w:t>
      </w:r>
    </w:p>
    <w:bookmarkEnd w:id="16"/>
    <w:bookmarkStart w:name="z20" w:id="17"/>
    <w:p>
      <w:pPr>
        <w:spacing w:after="0"/>
        <w:ind w:left="0"/>
        <w:jc w:val="both"/>
      </w:pPr>
      <w:r>
        <w:rPr>
          <w:rFonts w:ascii="Times New Roman"/>
          <w:b w:val="false"/>
          <w:i w:val="false"/>
          <w:color w:val="000000"/>
          <w:sz w:val="28"/>
        </w:rPr>
        <w:t>
      комитетінің Жаңаөзен қалалық</w:t>
      </w:r>
    </w:p>
    <w:bookmarkEnd w:id="17"/>
    <w:bookmarkStart w:name="z21" w:id="18"/>
    <w:p>
      <w:pPr>
        <w:spacing w:after="0"/>
        <w:ind w:left="0"/>
        <w:jc w:val="both"/>
      </w:pPr>
      <w:r>
        <w:rPr>
          <w:rFonts w:ascii="Times New Roman"/>
          <w:b w:val="false"/>
          <w:i w:val="false"/>
          <w:color w:val="000000"/>
          <w:sz w:val="28"/>
        </w:rPr>
        <w:t>
      аумақтық инспекциясы"</w:t>
      </w:r>
    </w:p>
    <w:bookmarkEnd w:id="18"/>
    <w:bookmarkStart w:name="z22" w:id="19"/>
    <w:p>
      <w:pPr>
        <w:spacing w:after="0"/>
        <w:ind w:left="0"/>
        <w:jc w:val="both"/>
      </w:pPr>
      <w:r>
        <w:rPr>
          <w:rFonts w:ascii="Times New Roman"/>
          <w:b w:val="false"/>
          <w:i w:val="false"/>
          <w:color w:val="000000"/>
          <w:sz w:val="28"/>
        </w:rPr>
        <w:t>
      мемлекеттік мекемесінің басшысы</w:t>
      </w:r>
    </w:p>
    <w:bookmarkEnd w:id="19"/>
    <w:bookmarkStart w:name="z23" w:id="20"/>
    <w:p>
      <w:pPr>
        <w:spacing w:after="0"/>
        <w:ind w:left="0"/>
        <w:jc w:val="both"/>
      </w:pPr>
      <w:r>
        <w:rPr>
          <w:rFonts w:ascii="Times New Roman"/>
          <w:b w:val="false"/>
          <w:i w:val="false"/>
          <w:color w:val="000000"/>
          <w:sz w:val="28"/>
        </w:rPr>
        <w:t>
      Б.А. Нұржауов</w:t>
      </w:r>
    </w:p>
    <w:bookmarkEnd w:id="20"/>
    <w:bookmarkStart w:name="z24" w:id="21"/>
    <w:p>
      <w:pPr>
        <w:spacing w:after="0"/>
        <w:ind w:left="0"/>
        <w:jc w:val="both"/>
      </w:pPr>
      <w:r>
        <w:rPr>
          <w:rFonts w:ascii="Times New Roman"/>
          <w:b w:val="false"/>
          <w:i w:val="false"/>
          <w:color w:val="000000"/>
          <w:sz w:val="28"/>
        </w:rPr>
        <w:t>
      27 ақпан 2015 жыл.</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Келісу парағына өзгерістер енгізілді Маңғыстау облыстық мәслихатының 29.09.2017 </w:t>
      </w:r>
      <w:r>
        <w:rPr>
          <w:rFonts w:ascii="Times New Roman"/>
          <w:b w:val="false"/>
          <w:i w:val="false"/>
          <w:color w:val="000000"/>
          <w:sz w:val="28"/>
        </w:rPr>
        <w:t>№ 13/159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облыстық мәслихатының</w:t>
            </w:r>
            <w:r>
              <w:br/>
            </w:r>
            <w:r>
              <w:rPr>
                <w:rFonts w:ascii="Times New Roman"/>
                <w:b w:val="false"/>
                <w:i w:val="false"/>
                <w:color w:val="000000"/>
                <w:sz w:val="20"/>
              </w:rPr>
              <w:t>2015 жылғы 27 ақпандағы</w:t>
            </w:r>
            <w:r>
              <w:br/>
            </w:r>
            <w:r>
              <w:rPr>
                <w:rFonts w:ascii="Times New Roman"/>
                <w:b w:val="false"/>
                <w:i w:val="false"/>
                <w:color w:val="000000"/>
                <w:sz w:val="20"/>
              </w:rPr>
              <w:t>№ 22/353 шешімімен бекітілген</w:t>
            </w:r>
          </w:p>
        </w:tc>
      </w:tr>
    </w:tbl>
    <w:bookmarkStart w:name="z2" w:id="22"/>
    <w:p>
      <w:pPr>
        <w:spacing w:after="0"/>
        <w:ind w:left="0"/>
        <w:jc w:val="left"/>
      </w:pPr>
      <w:r>
        <w:rPr>
          <w:rFonts w:ascii="Times New Roman"/>
          <w:b/>
          <w:i w:val="false"/>
          <w:color w:val="000000"/>
        </w:rPr>
        <w:t xml:space="preserve"> Жаңаөзен қаласы және Рахат, Қызылсай, Теңге ауылдарының аумағында жануарларды асырау туралы</w:t>
      </w:r>
      <w:r>
        <w:br/>
      </w:r>
      <w:r>
        <w:rPr>
          <w:rFonts w:ascii="Times New Roman"/>
          <w:b/>
          <w:i w:val="false"/>
          <w:color w:val="000000"/>
        </w:rPr>
        <w:t>Қағидасы</w:t>
      </w:r>
      <w:r>
        <w:br/>
      </w:r>
      <w:r>
        <w:rPr>
          <w:rFonts w:ascii="Times New Roman"/>
          <w:b/>
          <w:i w:val="false"/>
          <w:color w:val="000000"/>
        </w:rPr>
        <w:t>1. Жалпы ережелер</w:t>
      </w:r>
    </w:p>
    <w:bookmarkEnd w:id="22"/>
    <w:bookmarkStart w:name="z25" w:id="23"/>
    <w:p>
      <w:pPr>
        <w:spacing w:after="0"/>
        <w:ind w:left="0"/>
        <w:jc w:val="both"/>
      </w:pPr>
      <w:r>
        <w:rPr>
          <w:rFonts w:ascii="Times New Roman"/>
          <w:b w:val="false"/>
          <w:i w:val="false"/>
          <w:color w:val="000000"/>
          <w:sz w:val="28"/>
        </w:rPr>
        <w:t>
      1. Осы Қағида Жаңаөзен қаласы және Рахат, Қызылсай, Теңге ауылдарының аумағында жануарларды асырау (бұдан әрі – Қағида) тәртібін айқындайды.</w:t>
      </w:r>
    </w:p>
    <w:bookmarkEnd w:id="23"/>
    <w:bookmarkStart w:name="z26" w:id="24"/>
    <w:p>
      <w:pPr>
        <w:spacing w:after="0"/>
        <w:ind w:left="0"/>
        <w:jc w:val="both"/>
      </w:pPr>
      <w:r>
        <w:rPr>
          <w:rFonts w:ascii="Times New Roman"/>
          <w:b w:val="false"/>
          <w:i w:val="false"/>
          <w:color w:val="000000"/>
          <w:sz w:val="28"/>
        </w:rPr>
        <w:t>
      2. Қағида, меншік түріне қарамастан, жануарларды асырайтын барлық жеке және заңды тұлғаларға қатысты қолданылады.</w:t>
      </w:r>
    </w:p>
    <w:bookmarkEnd w:id="24"/>
    <w:bookmarkStart w:name="z27" w:id="25"/>
    <w:p>
      <w:pPr>
        <w:spacing w:after="0"/>
        <w:ind w:left="0"/>
        <w:jc w:val="both"/>
      </w:pPr>
      <w:r>
        <w:rPr>
          <w:rFonts w:ascii="Times New Roman"/>
          <w:b w:val="false"/>
          <w:i w:val="false"/>
          <w:color w:val="000000"/>
          <w:sz w:val="28"/>
        </w:rPr>
        <w:t>
      3. Қағида "Әкімшілік құқық бұзушылық туралы" 2014 жылғы 5 шілдедегі Қазақстан Республикасының Кодексiне, "Қазақстан Республикасындағы жергілікті мемлекеттік басқару және өзін-өзі басқару туралы" 2001 жылғы 23 қаңтардағы, "Ветеринария туралы" 2002 жылғы 10 шілдедегі Қазақстан Республикасының заңдарына сәйкес әзірленіп жасалды.</w:t>
      </w:r>
    </w:p>
    <w:bookmarkEnd w:id="25"/>
    <w:bookmarkStart w:name="z28" w:id="26"/>
    <w:p>
      <w:pPr>
        <w:spacing w:after="0"/>
        <w:ind w:left="0"/>
        <w:jc w:val="both"/>
      </w:pPr>
      <w:r>
        <w:rPr>
          <w:rFonts w:ascii="Times New Roman"/>
          <w:b w:val="false"/>
          <w:i w:val="false"/>
          <w:color w:val="000000"/>
          <w:sz w:val="28"/>
        </w:rPr>
        <w:t>
      4. Осы Қағида да келесі ұғымдар қолданылады:</w:t>
      </w:r>
    </w:p>
    <w:bookmarkEnd w:id="26"/>
    <w:bookmarkStart w:name="z29" w:id="27"/>
    <w:p>
      <w:pPr>
        <w:spacing w:after="0"/>
        <w:ind w:left="0"/>
        <w:jc w:val="both"/>
      </w:pPr>
      <w:r>
        <w:rPr>
          <w:rFonts w:ascii="Times New Roman"/>
          <w:b w:val="false"/>
          <w:i w:val="false"/>
          <w:color w:val="000000"/>
          <w:sz w:val="28"/>
        </w:rPr>
        <w:t>
      1) қараусыз жануарлар – меншік иесі бар және оның иелігінен (қарауынан) уақытша босап кеткен, иесі болмаған немесе иесі белгісіз жануарлар, сонымен қатар иесі меншік құқығынан бас тартқан жануарлар;</w:t>
      </w:r>
    </w:p>
    <w:bookmarkEnd w:id="27"/>
    <w:bookmarkStart w:name="z30" w:id="28"/>
    <w:p>
      <w:pPr>
        <w:spacing w:after="0"/>
        <w:ind w:left="0"/>
        <w:jc w:val="both"/>
      </w:pPr>
      <w:r>
        <w:rPr>
          <w:rFonts w:ascii="Times New Roman"/>
          <w:b w:val="false"/>
          <w:i w:val="false"/>
          <w:color w:val="000000"/>
          <w:sz w:val="28"/>
        </w:rPr>
        <w:t>
      2) ветеринариялық құжаттар – уәкілетті орган бекіткен тәртіппен мемлекеттік ветеринариялық-санитариялық бақылау және қадағалау объектілеріне республикалық маңызы бар қаланың, бас қаланың, ауданның, облыстық маңызы бар қаланың мемлекеттік ветеринариялық-санитариялық инспекторлары беретін ветеринариялық сертификат; мемлекеттік ветеринариялық дәрігерлер беретін ветеринариялық-санитариялық қорытынды, тиісті әкімшілік-аумақтық бірлік аумағындағы эпизоотиялық ахуал туралы, жануарға, жануардан алынатын өнімге және шикізатқа жергілікті атқарушы органдар құрған мемлекеттік ветеринариялық ұйымдардың ветеринария саласындағы маманы, сонымен қатар жануарлардың, жануарлардан алынатын өнімнің және шикізаттың ветеринариялық нормативтерге сәйкестігін анықтау жөніндегі өндірістік бақылау бөлімшесінің аттестатталған ветеринариялық дәрігері беретін ветеринариялық анықтама;</w:t>
      </w:r>
    </w:p>
    <w:bookmarkEnd w:id="28"/>
    <w:bookmarkStart w:name="z31" w:id="29"/>
    <w:p>
      <w:pPr>
        <w:spacing w:after="0"/>
        <w:ind w:left="0"/>
        <w:jc w:val="both"/>
      </w:pPr>
      <w:r>
        <w:rPr>
          <w:rFonts w:ascii="Times New Roman"/>
          <w:b w:val="false"/>
          <w:i w:val="false"/>
          <w:color w:val="000000"/>
          <w:sz w:val="28"/>
        </w:rPr>
        <w:t>
      3) ветеринариялық іс-шаралар – жануарлар ауруларының алдын алу, оларды анықтау және емдеу қоса алғанда, аурудың пайда болуын, таралуын болғызбауға немесе жоюға; жануарлар мен адамның денсаулығына қауіп төндіретін аса қауіпті аурулар жұқтырған жануарларды залалсыздандыруға (зарарсыздандыруға), алу және жоюға; жануарлардың өнімділігін арттыруға; жануарлар мен адамның денсаулығын жұқпалы, оның ішінде жануарлар мен адамға ортақ аурулардан қорғау мақсатында, ауыл шаруашылығы жануарларын бірдейлендіру қоса алғанда, жануарлардан алынатын өнімдер мен шикізаттың, жемшөп және жемшөп қоспаларының қауіпсіздігін қамтамасыз етуге бағытталған ветеринариялық-санитариялық рәсімдер кешені;</w:t>
      </w:r>
    </w:p>
    <w:bookmarkEnd w:id="29"/>
    <w:bookmarkStart w:name="z32" w:id="30"/>
    <w:p>
      <w:pPr>
        <w:spacing w:after="0"/>
        <w:ind w:left="0"/>
        <w:jc w:val="both"/>
      </w:pPr>
      <w:r>
        <w:rPr>
          <w:rFonts w:ascii="Times New Roman"/>
          <w:b w:val="false"/>
          <w:i w:val="false"/>
          <w:color w:val="000000"/>
          <w:sz w:val="28"/>
        </w:rPr>
        <w:t>
      4) ветеринариялық паспорт – уәкілетті орган белгілеген нысандағы жануарды есепке алу мақсатында жануардың иесі, түрі, жынысы, түсі, жасы көрсетілген құжат;</w:t>
      </w:r>
    </w:p>
    <w:bookmarkEnd w:id="30"/>
    <w:bookmarkStart w:name="z33" w:id="31"/>
    <w:p>
      <w:pPr>
        <w:spacing w:after="0"/>
        <w:ind w:left="0"/>
        <w:jc w:val="both"/>
      </w:pPr>
      <w:r>
        <w:rPr>
          <w:rFonts w:ascii="Times New Roman"/>
          <w:b w:val="false"/>
          <w:i w:val="false"/>
          <w:color w:val="000000"/>
          <w:sz w:val="28"/>
        </w:rPr>
        <w:t>
      5) жануарлар иесі – өз меншігінде немесе басқадай меншікте жануарлары бар жеке немесе заңды тұлға;</w:t>
      </w:r>
    </w:p>
    <w:bookmarkEnd w:id="31"/>
    <w:bookmarkStart w:name="z34" w:id="32"/>
    <w:p>
      <w:pPr>
        <w:spacing w:after="0"/>
        <w:ind w:left="0"/>
        <w:jc w:val="both"/>
      </w:pPr>
      <w:r>
        <w:rPr>
          <w:rFonts w:ascii="Times New Roman"/>
          <w:b w:val="false"/>
          <w:i w:val="false"/>
          <w:color w:val="000000"/>
          <w:sz w:val="28"/>
        </w:rPr>
        <w:t>
      6) ауыл шаруашылығы жануарлары – ірі қара мал, қойлар, ешкілер, жылқылар, түйелер;</w:t>
      </w:r>
    </w:p>
    <w:bookmarkEnd w:id="32"/>
    <w:bookmarkStart w:name="z35" w:id="33"/>
    <w:p>
      <w:pPr>
        <w:spacing w:after="0"/>
        <w:ind w:left="0"/>
        <w:jc w:val="both"/>
      </w:pPr>
      <w:r>
        <w:rPr>
          <w:rFonts w:ascii="Times New Roman"/>
          <w:b w:val="false"/>
          <w:i w:val="false"/>
          <w:color w:val="000000"/>
          <w:sz w:val="28"/>
        </w:rPr>
        <w:t>
      7) үй жануарлары – тамақ өнімдері мен өнеркәсіп шикізат түрі алынбайтын, ауыл шаруашылық жануарларынан басқа зоологиялық түрлері (ит, мысық және тағы басқалары);</w:t>
      </w:r>
    </w:p>
    <w:bookmarkEnd w:id="33"/>
    <w:bookmarkStart w:name="z36" w:id="34"/>
    <w:p>
      <w:pPr>
        <w:spacing w:after="0"/>
        <w:ind w:left="0"/>
        <w:jc w:val="both"/>
      </w:pPr>
      <w:r>
        <w:rPr>
          <w:rFonts w:ascii="Times New Roman"/>
          <w:b w:val="false"/>
          <w:i w:val="false"/>
          <w:color w:val="000000"/>
          <w:sz w:val="28"/>
        </w:rPr>
        <w:t>
      8) қоғамдық орындар – адамдардың көп жиналатын немесе адамдардың жиналуы мүмкін орындар, оның ішінде көшелер, бақтар, саябақтар және азаматтардың демалатын өзге де орындары, сауықтыру жүргізілетін орындар;</w:t>
      </w:r>
    </w:p>
    <w:bookmarkEnd w:id="34"/>
    <w:bookmarkStart w:name="z37" w:id="35"/>
    <w:p>
      <w:pPr>
        <w:spacing w:after="0"/>
        <w:ind w:left="0"/>
        <w:jc w:val="both"/>
      </w:pPr>
      <w:r>
        <w:rPr>
          <w:rFonts w:ascii="Times New Roman"/>
          <w:b w:val="false"/>
          <w:i w:val="false"/>
          <w:color w:val="000000"/>
          <w:sz w:val="28"/>
        </w:rPr>
        <w:t>
      9) жануарларға арналған пана – қараусыз ауыл шаруашылық жануарларын уақытша асырауға арналған арнайы жабдықталған нысан;</w:t>
      </w:r>
    </w:p>
    <w:bookmarkEnd w:id="35"/>
    <w:bookmarkStart w:name="z38" w:id="36"/>
    <w:p>
      <w:pPr>
        <w:spacing w:after="0"/>
        <w:ind w:left="0"/>
        <w:jc w:val="both"/>
      </w:pPr>
      <w:r>
        <w:rPr>
          <w:rFonts w:ascii="Times New Roman"/>
          <w:b w:val="false"/>
          <w:i w:val="false"/>
          <w:color w:val="000000"/>
          <w:sz w:val="28"/>
        </w:rPr>
        <w:t>
      10) жануарларды асырау – жануарлардың тіршілігін, физикалық және психикалық денсаулығын сақтау, ветеринарлық-санитарлық нормаларын сақтай отырып жарамды тұқым алатын, сонымен қатар азаматтар мен жануарлар әлемі өкілдерінің қоғамдық тәртібі мен қауіпсіздігін қамтамасыз ету үшін жасалатын жануарлар иелерінің іс әрекеттері;</w:t>
      </w:r>
    </w:p>
    <w:bookmarkEnd w:id="36"/>
    <w:bookmarkStart w:name="z39" w:id="37"/>
    <w:p>
      <w:pPr>
        <w:spacing w:after="0"/>
        <w:ind w:left="0"/>
        <w:jc w:val="both"/>
      </w:pPr>
      <w:r>
        <w:rPr>
          <w:rFonts w:ascii="Times New Roman"/>
          <w:b w:val="false"/>
          <w:i w:val="false"/>
          <w:color w:val="000000"/>
          <w:sz w:val="28"/>
        </w:rPr>
        <w:t>
      11) жануарларды бірдейлендіру – ауыл шаруашылығы жануарларын бірдейлендіру жөніндегі дерекқорға ауыр шаруашылығы жануары туралы мәліметтерді енгізе отырып және ветеринариялық паспортты бере отырып, бірдейлендіруді жүргізуге арналған бұйымдарды (кұралдарды) пайдалану, таңбалау арқылы жануарларға жеке номір беруді камтитын, жануарларды есепке алу рәсімі;</w:t>
      </w:r>
    </w:p>
    <w:bookmarkEnd w:id="37"/>
    <w:bookmarkStart w:name="z40" w:id="38"/>
    <w:p>
      <w:pPr>
        <w:spacing w:after="0"/>
        <w:ind w:left="0"/>
        <w:jc w:val="both"/>
      </w:pPr>
      <w:r>
        <w:rPr>
          <w:rFonts w:ascii="Times New Roman"/>
          <w:b w:val="false"/>
          <w:i w:val="false"/>
          <w:color w:val="000000"/>
          <w:sz w:val="28"/>
        </w:rPr>
        <w:t>
      12) жануарларды бірдейлендіру жөніндегі дерекқордан үзінді көшірме – уәкілетті орган бекіткен тәртіппен және нысанда мал иелерінің талап етуі бойынша тиісті аумақтық-әкімшілік бірлікте ветеринария саласындағы қызметті жүзеге асыратын жергілікті атқарушы орган бөлімшесінің ветеринариялық дәрігері ауыл шаруашылығы жануарын сәйкестендіру жөніндегі дерекқордан алатын диагностикалық зерттеулер нәтижелерін қоса алғанда, жүргізілген ветеринариялық іс-шаралардың мерзімдері мен сипаты туралы мәліметтер;</w:t>
      </w:r>
    </w:p>
    <w:bookmarkEnd w:id="38"/>
    <w:bookmarkStart w:name="z41" w:id="39"/>
    <w:p>
      <w:pPr>
        <w:spacing w:after="0"/>
        <w:ind w:left="0"/>
        <w:jc w:val="both"/>
      </w:pPr>
      <w:r>
        <w:rPr>
          <w:rFonts w:ascii="Times New Roman"/>
          <w:b w:val="false"/>
          <w:i w:val="false"/>
          <w:color w:val="000000"/>
          <w:sz w:val="28"/>
        </w:rPr>
        <w:t>
      13) жануарларды бірдейлендіру жөніндегі деректер базасы – ветеринария саласындағы қызметті жүзеге асыратын жергілікті атқарушы органдардың бөлімшелері жүзеге асыратын және уәкілетті орган пайдаланатын диагностикалық зерттеулер нәтижелерін қоса алғанда, жануардың жеке нөмірі туралы, оны ветеринариялық дауалау туралы деректерді, сондай-ақ жануардың иесі туралы деректерді тіркеудің бірыңғай, көп деңгейлі жүйесін көздейтін ветеринариялық есептің бөлігі;</w:t>
      </w:r>
    </w:p>
    <w:bookmarkEnd w:id="39"/>
    <w:bookmarkStart w:name="z42" w:id="40"/>
    <w:p>
      <w:pPr>
        <w:spacing w:after="0"/>
        <w:ind w:left="0"/>
        <w:jc w:val="both"/>
      </w:pPr>
      <w:r>
        <w:rPr>
          <w:rFonts w:ascii="Times New Roman"/>
          <w:b w:val="false"/>
          <w:i w:val="false"/>
          <w:color w:val="000000"/>
          <w:sz w:val="28"/>
        </w:rPr>
        <w:t>
      14) аймақ – жануарлардың жұқпалы аурулары бойынша эпизоотия жағдайымен сипатталатын, әкімшілік-аумақтық бөлінісіне қарамастан шартты түрде шектелген аумақ;</w:t>
      </w:r>
    </w:p>
    <w:bookmarkEnd w:id="40"/>
    <w:bookmarkStart w:name="z43" w:id="41"/>
    <w:p>
      <w:pPr>
        <w:spacing w:after="0"/>
        <w:ind w:left="0"/>
        <w:jc w:val="both"/>
      </w:pPr>
      <w:r>
        <w:rPr>
          <w:rFonts w:ascii="Times New Roman"/>
          <w:b w:val="false"/>
          <w:i w:val="false"/>
          <w:color w:val="000000"/>
          <w:sz w:val="28"/>
        </w:rPr>
        <w:t>
      15) инсектицидті препараттар – зиянды жәндіктермен күресудің химиялық құралдары;</w:t>
      </w:r>
    </w:p>
    <w:bookmarkEnd w:id="41"/>
    <w:bookmarkStart w:name="z44" w:id="42"/>
    <w:p>
      <w:pPr>
        <w:spacing w:after="0"/>
        <w:ind w:left="0"/>
        <w:jc w:val="both"/>
      </w:pPr>
      <w:r>
        <w:rPr>
          <w:rFonts w:ascii="Times New Roman"/>
          <w:b w:val="false"/>
          <w:i w:val="false"/>
          <w:color w:val="000000"/>
          <w:sz w:val="28"/>
        </w:rPr>
        <w:t>
      16) дезинфекция, дезинсекция және дератизация – өндірістік тұрғын үй ғимараттарында, көлікте, қоғамдық орын жайларында және аумақтарда жұқпалы және паразиттік аурулардың қоздырғыштарын, тұрмыстық жәндіктер мен кеміргіштерді жоюға бағытталған іс-шаралар кешені.</w:t>
      </w:r>
    </w:p>
    <w:bookmarkEnd w:id="42"/>
    <w:p>
      <w:pPr>
        <w:spacing w:after="0"/>
        <w:ind w:left="0"/>
        <w:jc w:val="left"/>
      </w:pPr>
      <w:r>
        <w:rPr>
          <w:rFonts w:ascii="Times New Roman"/>
          <w:b/>
          <w:i w:val="false"/>
          <w:color w:val="000000"/>
        </w:rPr>
        <w:t xml:space="preserve"> 2. Жануарларды асырау</w:t>
      </w:r>
    </w:p>
    <w:bookmarkStart w:name="z45" w:id="43"/>
    <w:p>
      <w:pPr>
        <w:spacing w:after="0"/>
        <w:ind w:left="0"/>
        <w:jc w:val="both"/>
      </w:pPr>
      <w:r>
        <w:rPr>
          <w:rFonts w:ascii="Times New Roman"/>
          <w:b w:val="false"/>
          <w:i w:val="false"/>
          <w:color w:val="000000"/>
          <w:sz w:val="28"/>
        </w:rPr>
        <w:t>
      5. Ауыл шаруашылығы жануарларын қолданыстағы санитарлық нормаларға сәйкес тұрғын үйлерден, пәтерлерден, мектептерден, емдеу және балалар мекемелерінен, саябақтардан, хайуанаттар бағынан, стадиондардан, қоғамдық тамақтандыру, сауда кәсіп орындарынан, тамақ өнеркәсібінен, жалпы демалатын орындардан, балаларды сауықтыру мекемелерінен, демалыс үйлерінен, шипажайлардан, жасанды су қоймаларынан, артезиан құдықтарынан және өзен жағалауы мен сағалары қашықтықта орналасқан арнайы жабдықталған (жабық) жайларда асырау керек.</w:t>
      </w:r>
    </w:p>
    <w:bookmarkEnd w:id="43"/>
    <w:bookmarkStart w:name="z46" w:id="44"/>
    <w:p>
      <w:pPr>
        <w:spacing w:after="0"/>
        <w:ind w:left="0"/>
        <w:jc w:val="both"/>
      </w:pPr>
      <w:r>
        <w:rPr>
          <w:rFonts w:ascii="Times New Roman"/>
          <w:b w:val="false"/>
          <w:i w:val="false"/>
          <w:color w:val="000000"/>
          <w:sz w:val="28"/>
        </w:rPr>
        <w:t>
      6. Қаланың тұрғын үй қорындағы пәтерлерде ауыл шаруашылық жануарлары мен құстарын (ірі қара мал, қойлар, ешкілер, жылқылар, түйелер, шошқалар, маралдар және бұғылар, тауықтар, үйректер, қаздар, күркетауықтар және тағы басқалары) асырауға тыйым салынады.</w:t>
      </w:r>
    </w:p>
    <w:bookmarkEnd w:id="44"/>
    <w:bookmarkStart w:name="z47" w:id="45"/>
    <w:p>
      <w:pPr>
        <w:spacing w:after="0"/>
        <w:ind w:left="0"/>
        <w:jc w:val="both"/>
      </w:pPr>
      <w:r>
        <w:rPr>
          <w:rFonts w:ascii="Times New Roman"/>
          <w:b w:val="false"/>
          <w:i w:val="false"/>
          <w:color w:val="000000"/>
          <w:sz w:val="28"/>
        </w:rPr>
        <w:t xml:space="preserve">
      7. Вирусты ауруларды таратуы мүмкін жабайы құстар ұшып өтетін мезгілдерде, олармен қарым қатынасты болдырмау үшін суда жүзетін құстарды ашық су қоймалары мен тоғандарға жібермеу керек, ал үй құстарын жабық орындарда асырау қажет. </w:t>
      </w:r>
    </w:p>
    <w:bookmarkEnd w:id="45"/>
    <w:bookmarkStart w:name="z48" w:id="46"/>
    <w:p>
      <w:pPr>
        <w:spacing w:after="0"/>
        <w:ind w:left="0"/>
        <w:jc w:val="both"/>
      </w:pPr>
      <w:r>
        <w:rPr>
          <w:rFonts w:ascii="Times New Roman"/>
          <w:b w:val="false"/>
          <w:i w:val="false"/>
          <w:color w:val="000000"/>
          <w:sz w:val="28"/>
        </w:rPr>
        <w:t>
      8. Ауыл шаруашылық жануарларды асырайтын орын күнделікті механикалы түрде тазалануы және апта сайын дезинфекциялануы тиіс. Мал тезегі, жапасы, жем-шөптердің қалдықтары және қоқыстар өз уақытында осыған арналған белгіленген орындарға шығарылады.</w:t>
      </w:r>
    </w:p>
    <w:bookmarkEnd w:id="46"/>
    <w:bookmarkStart w:name="z49" w:id="47"/>
    <w:p>
      <w:pPr>
        <w:spacing w:after="0"/>
        <w:ind w:left="0"/>
        <w:jc w:val="both"/>
      </w:pPr>
      <w:r>
        <w:rPr>
          <w:rFonts w:ascii="Times New Roman"/>
          <w:b w:val="false"/>
          <w:i w:val="false"/>
          <w:color w:val="000000"/>
          <w:sz w:val="28"/>
        </w:rPr>
        <w:t>
      9. Жылдың жылы мезгілдерінде (наурыздан қараша айына дейін) ауыл шаруашылық жануарлары тұратын орындарды жәндіктерге, сонымен қатар кеміргіштерге (тышқандар, егеуқұйрықтар) қарсы күрес мақсатында ай сайын инсектицидтер мен дератизаторлық препараттарымен зарарсыздандыру керек.</w:t>
      </w:r>
    </w:p>
    <w:bookmarkEnd w:id="47"/>
    <w:bookmarkStart w:name="z50" w:id="48"/>
    <w:p>
      <w:pPr>
        <w:spacing w:after="0"/>
        <w:ind w:left="0"/>
        <w:jc w:val="both"/>
      </w:pPr>
      <w:r>
        <w:rPr>
          <w:rFonts w:ascii="Times New Roman"/>
          <w:b w:val="false"/>
          <w:i w:val="false"/>
          <w:color w:val="000000"/>
          <w:sz w:val="28"/>
        </w:rPr>
        <w:t>
      10. Ветеринариялық және бірегей есепке алу эпизоотиялық жағдайды, нысандардың ветеринариялық – санитариялық ахуалын бағалау, мемлекеттік ветеринариялық – санитариялық бақылау мен қадағалаудың және ветеринариялық қағидаларды сақталуын, сондай-ақ жүргізілген диагностикалық, эпизоотияға қарсы, емдік, ветеринариялық – санитариялық және жою іс-шараларының көлемін және тиімділігін анықтау үшін жүргізіледі.</w:t>
      </w:r>
    </w:p>
    <w:bookmarkEnd w:id="48"/>
    <w:p>
      <w:pPr>
        <w:spacing w:after="0"/>
        <w:ind w:left="0"/>
        <w:jc w:val="both"/>
      </w:pPr>
      <w:r>
        <w:rPr>
          <w:rFonts w:ascii="Times New Roman"/>
          <w:b w:val="false"/>
          <w:i w:val="false"/>
          <w:color w:val="000000"/>
          <w:sz w:val="28"/>
        </w:rPr>
        <w:t>
      Жеке және заңды тұлғалар олар белгіленген пунктке келгеннен кейін үш жұмыс күні ішінде ветеринария саласында қызмет атқаратын жергілікті атқарушы органдардың бөлімшелерін, жергілікті атқарушы органдарымен құрылған мемлекеттік ветеринариялық ұйымдарды, мемлекеттік ветеринариялық - санитарлық бақылау және қадағалау органдарды жаңадан алынып жатқан (алынған) жануарды (жануарларды), оны (оларды) өткізу туралы хабарлайды.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10 - тармақ жаңа редакцияда - Маңғыстау облыстық мәслихатының 25.10.2019 </w:t>
      </w:r>
      <w:r>
        <w:rPr>
          <w:rFonts w:ascii="Times New Roman"/>
          <w:b w:val="false"/>
          <w:i w:val="false"/>
          <w:color w:val="000000"/>
          <w:sz w:val="28"/>
        </w:rPr>
        <w:t>№ 31/371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51" w:id="49"/>
    <w:p>
      <w:pPr>
        <w:spacing w:after="0"/>
        <w:ind w:left="0"/>
        <w:jc w:val="both"/>
      </w:pPr>
      <w:r>
        <w:rPr>
          <w:rFonts w:ascii="Times New Roman"/>
          <w:b w:val="false"/>
          <w:i w:val="false"/>
          <w:color w:val="000000"/>
          <w:sz w:val="28"/>
        </w:rPr>
        <w:t>
      11. Жеке тұрғын үй иесіне, онда бір жанұя болып тұрған жағдайда, ауыл шаруашылығы жануарларын белгіленген ветеринарлық-санитарлық нормаларын сақтай отырып, арнайы жабдықталған жабық тұрақта асырауға рұқсат беріледі.</w:t>
      </w:r>
    </w:p>
    <w:bookmarkEnd w:id="49"/>
    <w:bookmarkStart w:name="z52" w:id="50"/>
    <w:p>
      <w:pPr>
        <w:spacing w:after="0"/>
        <w:ind w:left="0"/>
        <w:jc w:val="both"/>
      </w:pPr>
      <w:r>
        <w:rPr>
          <w:rFonts w:ascii="Times New Roman"/>
          <w:b w:val="false"/>
          <w:i w:val="false"/>
          <w:color w:val="000000"/>
          <w:sz w:val="28"/>
        </w:rPr>
        <w:t>
      12. Жеке тұрғын үй иесіне, онда бір жанұядан артық отбасылары тұрған жағдайда, көрші тұратын отбасылардың келісімімен белгіленген ветеринарлық-санитарлық нормаларын сақтай отырып, арнайы жабдықталған жабық тұрақта ауыл шаруашылығы жануарларын асырауға рұксат етіледі.</w:t>
      </w:r>
    </w:p>
    <w:bookmarkEnd w:id="50"/>
    <w:bookmarkStart w:name="z53" w:id="51"/>
    <w:p>
      <w:pPr>
        <w:spacing w:after="0"/>
        <w:ind w:left="0"/>
        <w:jc w:val="both"/>
      </w:pPr>
      <w:r>
        <w:rPr>
          <w:rFonts w:ascii="Times New Roman"/>
          <w:b w:val="false"/>
          <w:i w:val="false"/>
          <w:color w:val="000000"/>
          <w:sz w:val="28"/>
        </w:rPr>
        <w:t>
      13. Ауыл шаруашылығы жануарларын сату, әкелу және әкету ветеринариялық паспорт негізінде ветеринария саласындағы уәкілетті мемлекеттік органмен берілетін белгіленген үлгідегі ветеринариялық құжатты рәсімдеген жағдайда ғана рұқсат етіледі.</w:t>
      </w:r>
    </w:p>
    <w:bookmarkEnd w:id="51"/>
    <w:bookmarkStart w:name="z54" w:id="52"/>
    <w:p>
      <w:pPr>
        <w:spacing w:after="0"/>
        <w:ind w:left="0"/>
        <w:jc w:val="both"/>
      </w:pPr>
      <w:r>
        <w:rPr>
          <w:rFonts w:ascii="Times New Roman"/>
          <w:b w:val="false"/>
          <w:i w:val="false"/>
          <w:color w:val="000000"/>
          <w:sz w:val="28"/>
        </w:rPr>
        <w:t>
      14. Ауыл шаруашылығы жануарларын әуе, су, теміржол көліктерімен тасымалдау осындай көлік түрлерінің тасымалдау Ережелеріне сәйкес жүзеге асырылады.</w:t>
      </w:r>
    </w:p>
    <w:bookmarkEnd w:id="52"/>
    <w:bookmarkStart w:name="z55" w:id="53"/>
    <w:p>
      <w:pPr>
        <w:spacing w:after="0"/>
        <w:ind w:left="0"/>
        <w:jc w:val="both"/>
      </w:pPr>
      <w:r>
        <w:rPr>
          <w:rFonts w:ascii="Times New Roman"/>
          <w:b w:val="false"/>
          <w:i w:val="false"/>
          <w:color w:val="000000"/>
          <w:sz w:val="28"/>
        </w:rPr>
        <w:t>
      15. Қолданыстағы заңнаманың талаптарына сәйкес белгіленген санитарлық аймақтың шекарасынан тыс жерде жануарларды асырауға, өсіруге, жаюға, айдап өтуге тыйым салынады.</w:t>
      </w:r>
    </w:p>
    <w:bookmarkEnd w:id="53"/>
    <w:bookmarkStart w:name="z56" w:id="54"/>
    <w:p>
      <w:pPr>
        <w:spacing w:after="0"/>
        <w:ind w:left="0"/>
        <w:jc w:val="both"/>
      </w:pPr>
      <w:r>
        <w:rPr>
          <w:rFonts w:ascii="Times New Roman"/>
          <w:b w:val="false"/>
          <w:i w:val="false"/>
          <w:color w:val="000000"/>
          <w:sz w:val="28"/>
        </w:rPr>
        <w:t>
      16. Көшелерде, алаңдарда, гүлзарларда, басқа да жалпы қоғамдық пайдаланатын орындарында және қаланың ерекше қорғалатын табиғат аумақтарында малдарды жаюға тыйым салынады.</w:t>
      </w:r>
    </w:p>
    <w:bookmarkEnd w:id="54"/>
    <w:bookmarkStart w:name="z57" w:id="55"/>
    <w:p>
      <w:pPr>
        <w:spacing w:after="0"/>
        <w:ind w:left="0"/>
        <w:jc w:val="both"/>
      </w:pPr>
      <w:r>
        <w:rPr>
          <w:rFonts w:ascii="Times New Roman"/>
          <w:b w:val="false"/>
          <w:i w:val="false"/>
          <w:color w:val="000000"/>
          <w:sz w:val="28"/>
        </w:rPr>
        <w:t>
      17. Жануарлардың және адамдардың денсаулығына аса қауіп туғызатын жануарларды алу және жою Қазақстан Республикасының заңнамаларына сәйкес жүргізіледі. Егер жануар клиникалық сау деп танылған жағдайда ол иесіне қайтарылады.</w:t>
      </w:r>
    </w:p>
    <w:bookmarkEnd w:id="55"/>
    <w:bookmarkStart w:name="z58" w:id="56"/>
    <w:p>
      <w:pPr>
        <w:spacing w:after="0"/>
        <w:ind w:left="0"/>
        <w:jc w:val="both"/>
      </w:pPr>
      <w:r>
        <w:rPr>
          <w:rFonts w:ascii="Times New Roman"/>
          <w:b w:val="false"/>
          <w:i w:val="false"/>
          <w:color w:val="000000"/>
          <w:sz w:val="28"/>
        </w:rPr>
        <w:t>
      18. Көшелерде, алаңдарда, саябақтарда және басқа да жалпы пайдаланатын қоғамдық орындарда және қаланың ерекше қорғалатын табиғи аумақтарда бағушысыз жүрген ауыл шаруашылық жануарлары қараусыз ауыл шаруашылық жануарлары деп есептеледі және уақытша ұстау үшін арнайы жабдықталған орындарға иесі табылғанға дейін қамауға жатады.</w:t>
      </w:r>
    </w:p>
    <w:bookmarkEnd w:id="56"/>
    <w:bookmarkStart w:name="z59" w:id="57"/>
    <w:p>
      <w:pPr>
        <w:spacing w:after="0"/>
        <w:ind w:left="0"/>
        <w:jc w:val="both"/>
      </w:pPr>
      <w:r>
        <w:rPr>
          <w:rFonts w:ascii="Times New Roman"/>
          <w:b w:val="false"/>
          <w:i w:val="false"/>
          <w:color w:val="000000"/>
          <w:sz w:val="28"/>
        </w:rPr>
        <w:t>
      19. Бақылаусыз қалған ауыл шаруашылығы жануарларын арнайы жабдықталған орынға жеткізу, тасымалдау, күзету, асырау (жемдеу, сумен қамтамасыз ету, ветеринариялық қызмет көрсету) шығындарын бақылаусыз жануарларды асырауға жауапты кәсіпорын берген шоттарға сәйкес ауыл шаруашылығы жануарларының иелері өтейді.</w:t>
      </w:r>
    </w:p>
    <w:bookmarkEnd w:id="57"/>
    <w:bookmarkStart w:name="z60" w:id="58"/>
    <w:p>
      <w:pPr>
        <w:spacing w:after="0"/>
        <w:ind w:left="0"/>
        <w:jc w:val="both"/>
      </w:pPr>
      <w:r>
        <w:rPr>
          <w:rFonts w:ascii="Times New Roman"/>
          <w:b w:val="false"/>
          <w:i w:val="false"/>
          <w:color w:val="000000"/>
          <w:sz w:val="28"/>
        </w:rPr>
        <w:t>
      20. Арнайы жабдыкталған орындарда бақылаусыз ауыл шаруашылығы жануарлары алты ай бойы (ірі қара мал, жылқылар, түйелер) және екі ай (мүйізді ұсақ мал) ұсталып, егер олардың иелері табылмаса, мұнан былай мемлекет меншігіне беріледі.</w:t>
      </w:r>
    </w:p>
    <w:bookmarkEnd w:id="58"/>
    <w:p>
      <w:pPr>
        <w:spacing w:after="0"/>
        <w:ind w:left="0"/>
        <w:jc w:val="left"/>
      </w:pPr>
      <w:r>
        <w:rPr>
          <w:rFonts w:ascii="Times New Roman"/>
          <w:b/>
          <w:i w:val="false"/>
          <w:color w:val="000000"/>
        </w:rPr>
        <w:t xml:space="preserve"> 3. Қағиданың сақталуын бақылау</w:t>
      </w:r>
    </w:p>
    <w:bookmarkStart w:name="z61" w:id="59"/>
    <w:p>
      <w:pPr>
        <w:spacing w:after="0"/>
        <w:ind w:left="0"/>
        <w:jc w:val="both"/>
      </w:pPr>
      <w:r>
        <w:rPr>
          <w:rFonts w:ascii="Times New Roman"/>
          <w:b w:val="false"/>
          <w:i w:val="false"/>
          <w:color w:val="000000"/>
          <w:sz w:val="28"/>
        </w:rPr>
        <w:t>
      21. Жаңаөзен қаласы және Рахат, Қызылсай, Теңге ауылдарының аумағында жануарларды асырау Қағидасының сақталуын бақылауды Қазақстан Республикасының заңнамасына сәйкес мемлекеттік органдар ("Жаңаөзен қалалық ветеринария бөлімі" мемлекеттік мекемесі, "Қазақстан Республикасы Ауыл шаруашылығы министрлігі Ветеринариялық бақылау және қадағалау комитетінің Жаңаөзен қалалық аумақтық инспекциясы" мемлекеттік мекемесі және "Қазақстан Республикасы Ішкі істер министрлігі Маңғыстау облысының Полиция департаменті Жаңаөзен қаласының Полиция басқармасы" мемлекеттік мекемесі) жүзеге асырады.</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21 - тармақ жаңа редакцияда - Маңғыстау облыстық мәслихатының 25.10.2019 </w:t>
      </w:r>
      <w:r>
        <w:rPr>
          <w:rFonts w:ascii="Times New Roman"/>
          <w:b w:val="false"/>
          <w:i w:val="false"/>
          <w:color w:val="000000"/>
          <w:sz w:val="28"/>
        </w:rPr>
        <w:t>№ 31/371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Қорытынды ережелер</w:t>
      </w:r>
    </w:p>
    <w:bookmarkStart w:name="z62" w:id="60"/>
    <w:p>
      <w:pPr>
        <w:spacing w:after="0"/>
        <w:ind w:left="0"/>
        <w:jc w:val="both"/>
      </w:pPr>
      <w:r>
        <w:rPr>
          <w:rFonts w:ascii="Times New Roman"/>
          <w:b w:val="false"/>
          <w:i w:val="false"/>
          <w:color w:val="000000"/>
          <w:sz w:val="28"/>
        </w:rPr>
        <w:t>
      22. Осы Қағиданы бұзғаны үшін жануардың иесі "Әкімшілік құқық бұзушылық туралы" 2014 жылғы 5 шілдедегі Қазақстан Республикасының Кодексіне сәйкес жауапкершілікке тартылады.</w:t>
      </w:r>
    </w:p>
    <w:bookmarkEnd w:id="60"/>
    <w:bookmarkStart w:name="z63" w:id="61"/>
    <w:p>
      <w:pPr>
        <w:spacing w:after="0"/>
        <w:ind w:left="0"/>
        <w:jc w:val="both"/>
      </w:pPr>
      <w:r>
        <w:rPr>
          <w:rFonts w:ascii="Times New Roman"/>
          <w:b w:val="false"/>
          <w:i w:val="false"/>
          <w:color w:val="000000"/>
          <w:sz w:val="28"/>
        </w:rPr>
        <w:t>
      23. Осы Қағиданың күші меншік түріне және ведомстволық бағыныштылығына қарамастан жануарлардың барлық иелеріне, жеке және басқадай меншігінде жануарлары бар жеке және заңды тұлғаларға қолданылады.</w:t>
      </w:r>
    </w:p>
    <w:bookmarkEnd w:id="6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